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758" w:rsidRPr="008E7758" w:rsidRDefault="008E7758" w:rsidP="008E7758">
      <w:pPr>
        <w:pStyle w:val="Hoofdtekst"/>
        <w:rPr>
          <w:rFonts w:eastAsia="Arial Unicode MS" w:cs="Arial Unicode MS"/>
          <w:lang w:val="it-IT"/>
        </w:rPr>
      </w:pPr>
      <w:r w:rsidRPr="008E7758">
        <w:rPr>
          <w:rFonts w:eastAsia="Arial Unicode MS" w:cs="Arial Unicode MS"/>
          <w:lang w:val="it-IT"/>
        </w:rPr>
        <w:t>Beste [</w:t>
      </w:r>
      <w:r w:rsidRPr="008E7758">
        <w:rPr>
          <w:rFonts w:eastAsia="Arial Unicode MS" w:cs="Arial Unicode MS"/>
          <w:highlight w:val="yellow"/>
          <w:lang w:val="it-IT"/>
        </w:rPr>
        <w:t>voor- en achternaam</w:t>
      </w:r>
      <w:r w:rsidRPr="008E7758">
        <w:rPr>
          <w:rFonts w:eastAsia="Arial Unicode MS" w:cs="Arial Unicode MS"/>
          <w:lang w:val="it-IT"/>
        </w:rPr>
        <w:t xml:space="preserve">], </w:t>
      </w:r>
    </w:p>
    <w:p w:rsidR="008E7758" w:rsidRDefault="008E7758" w:rsidP="008E7758">
      <w:pPr>
        <w:pStyle w:val="Hoofdtekst"/>
        <w:rPr>
          <w:rFonts w:eastAsia="Arial Unicode MS" w:cs="Arial Unicode MS"/>
          <w:lang w:val="it-IT"/>
        </w:rPr>
      </w:pPr>
    </w:p>
    <w:p w:rsidR="008E7758" w:rsidRDefault="008E7758" w:rsidP="008E7758">
      <w:pPr>
        <w:pStyle w:val="Hoofdtekst"/>
        <w:rPr>
          <w:rFonts w:eastAsia="Arial Unicode MS" w:cs="Arial Unicode MS"/>
          <w:lang w:val="it-IT"/>
        </w:rPr>
      </w:pPr>
      <w:r w:rsidRPr="008E7758">
        <w:rPr>
          <w:rFonts w:eastAsia="Arial Unicode MS" w:cs="Arial Unicode MS"/>
          <w:lang w:val="it-IT"/>
        </w:rPr>
        <w:t xml:space="preserve">We hebben goed nieuws! Vanaf vandaag kunt u uw medisch dossier zelf online bekijken. </w:t>
      </w:r>
      <w:r w:rsidRPr="008E7758">
        <w:rPr>
          <w:rFonts w:eastAsia="Arial Unicode MS" w:cs="Arial Unicode MS"/>
          <w:lang w:val="it-IT"/>
        </w:rPr>
        <w:br/>
      </w:r>
      <w:r w:rsidRPr="008E7758">
        <w:rPr>
          <w:rFonts w:eastAsia="Arial Unicode MS" w:cs="Arial Unicode MS"/>
          <w:lang w:val="it-IT"/>
        </w:rPr>
        <w:br/>
        <w:t>In uw medisch dossier staat bijvoorbeeld:</w:t>
      </w:r>
    </w:p>
    <w:p w:rsidR="008E7758" w:rsidRDefault="008E7758" w:rsidP="008E7758">
      <w:pPr>
        <w:pStyle w:val="Hoofdtekst"/>
        <w:rPr>
          <w:rFonts w:eastAsia="Arial Unicode MS" w:cs="Arial Unicode MS"/>
          <w:lang w:val="it-IT"/>
        </w:rPr>
      </w:pPr>
    </w:p>
    <w:p w:rsidR="008E7758" w:rsidRDefault="008E7758" w:rsidP="008E7758">
      <w:pPr>
        <w:pStyle w:val="Hoofdtekst"/>
        <w:numPr>
          <w:ilvl w:val="0"/>
          <w:numId w:val="1"/>
        </w:numPr>
        <w:rPr>
          <w:rFonts w:eastAsia="Arial Unicode MS" w:cs="Arial Unicode MS"/>
          <w:lang w:val="it-IT"/>
        </w:rPr>
      </w:pPr>
      <w:r w:rsidRPr="008E7758">
        <w:rPr>
          <w:rFonts w:eastAsia="Arial Unicode MS" w:cs="Arial Unicode MS"/>
          <w:lang w:val="it-IT"/>
        </w:rPr>
        <w:t>het advies van de huisarts</w:t>
      </w:r>
    </w:p>
    <w:p w:rsidR="008E7758" w:rsidRDefault="008E7758" w:rsidP="008E7758">
      <w:pPr>
        <w:pStyle w:val="Hoofdtekst"/>
        <w:numPr>
          <w:ilvl w:val="0"/>
          <w:numId w:val="1"/>
        </w:numPr>
        <w:rPr>
          <w:rFonts w:eastAsia="Arial Unicode MS" w:cs="Arial Unicode MS"/>
          <w:lang w:val="it-IT"/>
        </w:rPr>
      </w:pPr>
      <w:r w:rsidRPr="008E7758">
        <w:rPr>
          <w:rFonts w:eastAsia="Arial Unicode MS" w:cs="Arial Unicode MS"/>
          <w:lang w:val="it-IT"/>
        </w:rPr>
        <w:t>de uitslagen van onderzoek</w:t>
      </w:r>
    </w:p>
    <w:p w:rsidR="008E7758" w:rsidRPr="008E7758" w:rsidRDefault="008E7758" w:rsidP="008E7758">
      <w:pPr>
        <w:pStyle w:val="Hoofdtekst"/>
        <w:numPr>
          <w:ilvl w:val="0"/>
          <w:numId w:val="1"/>
        </w:numPr>
        <w:rPr>
          <w:rFonts w:eastAsia="Arial Unicode MS" w:cs="Arial Unicode MS"/>
          <w:lang w:val="it-IT"/>
        </w:rPr>
      </w:pPr>
      <w:r w:rsidRPr="008E7758">
        <w:rPr>
          <w:rFonts w:eastAsia="Arial Unicode MS" w:cs="Arial Unicode MS"/>
          <w:lang w:val="it-IT"/>
        </w:rPr>
        <w:t>de lijst met uw medicijnen</w:t>
      </w:r>
    </w:p>
    <w:p w:rsidR="008E7758" w:rsidRDefault="008E7758" w:rsidP="008E7758">
      <w:pPr>
        <w:pStyle w:val="Hoofdtekst"/>
        <w:rPr>
          <w:rFonts w:eastAsia="Arial Unicode MS" w:cs="Arial Unicode MS"/>
          <w:lang w:val="it-IT"/>
        </w:rPr>
      </w:pPr>
    </w:p>
    <w:p w:rsidR="008E7758" w:rsidRDefault="008E7758" w:rsidP="008E7758">
      <w:pPr>
        <w:pStyle w:val="Hoofdtekst"/>
        <w:rPr>
          <w:rFonts w:eastAsia="Arial Unicode MS" w:cs="Arial Unicode MS"/>
          <w:lang w:val="it-IT"/>
        </w:rPr>
      </w:pPr>
      <w:r w:rsidRPr="008E7758">
        <w:rPr>
          <w:rFonts w:eastAsia="Arial Unicode MS" w:cs="Arial Unicode MS"/>
          <w:lang w:val="it-IT"/>
        </w:rPr>
        <w:t xml:space="preserve">Op uw eigen telefoon of computer kunt u thuis deze gegevens over uw gezondheid zien. U heeft dan </w:t>
      </w:r>
      <w:proofErr w:type="spellStart"/>
      <w:r w:rsidRPr="008E7758">
        <w:rPr>
          <w:rFonts w:eastAsia="Arial Unicode MS" w:cs="Arial Unicode MS"/>
          <w:lang w:val="it-IT"/>
        </w:rPr>
        <w:t>meer</w:t>
      </w:r>
      <w:proofErr w:type="spellEnd"/>
      <w:r w:rsidRPr="008E7758">
        <w:rPr>
          <w:rFonts w:eastAsia="Arial Unicode MS" w:cs="Arial Unicode MS"/>
          <w:lang w:val="it-IT"/>
        </w:rPr>
        <w:t xml:space="preserve"> </w:t>
      </w:r>
      <w:proofErr w:type="spellStart"/>
      <w:r w:rsidRPr="008E7758">
        <w:rPr>
          <w:rFonts w:eastAsia="Arial Unicode MS" w:cs="Arial Unicode MS"/>
          <w:lang w:val="it-IT"/>
        </w:rPr>
        <w:t>informatie</w:t>
      </w:r>
      <w:proofErr w:type="spellEnd"/>
      <w:r w:rsidRPr="008E7758">
        <w:rPr>
          <w:rFonts w:eastAsia="Arial Unicode MS" w:cs="Arial Unicode MS"/>
          <w:lang w:val="it-IT"/>
        </w:rPr>
        <w:t xml:space="preserve"> </w:t>
      </w:r>
      <w:proofErr w:type="spellStart"/>
      <w:r w:rsidRPr="008E7758">
        <w:rPr>
          <w:rFonts w:eastAsia="Arial Unicode MS" w:cs="Arial Unicode MS"/>
          <w:lang w:val="it-IT"/>
        </w:rPr>
        <w:t>om</w:t>
      </w:r>
      <w:proofErr w:type="spellEnd"/>
      <w:r w:rsidRPr="008E7758">
        <w:rPr>
          <w:rFonts w:eastAsia="Arial Unicode MS" w:cs="Arial Unicode MS"/>
          <w:lang w:val="it-IT"/>
        </w:rPr>
        <w:t xml:space="preserve"> </w:t>
      </w:r>
      <w:proofErr w:type="spellStart"/>
      <w:r w:rsidRPr="008E7758">
        <w:rPr>
          <w:rFonts w:eastAsia="Arial Unicode MS" w:cs="Arial Unicode MS"/>
          <w:lang w:val="it-IT"/>
        </w:rPr>
        <w:t>samen</w:t>
      </w:r>
      <w:proofErr w:type="spellEnd"/>
      <w:r w:rsidRPr="008E7758">
        <w:rPr>
          <w:rFonts w:eastAsia="Arial Unicode MS" w:cs="Arial Unicode MS"/>
          <w:lang w:val="it-IT"/>
        </w:rPr>
        <w:t xml:space="preserve"> met </w:t>
      </w:r>
      <w:proofErr w:type="spellStart"/>
      <w:r w:rsidRPr="008E7758">
        <w:rPr>
          <w:rFonts w:eastAsia="Arial Unicode MS" w:cs="Arial Unicode MS"/>
          <w:lang w:val="it-IT"/>
        </w:rPr>
        <w:t>ons</w:t>
      </w:r>
      <w:proofErr w:type="spellEnd"/>
      <w:r w:rsidRPr="008E7758">
        <w:rPr>
          <w:rFonts w:eastAsia="Arial Unicode MS" w:cs="Arial Unicode MS"/>
          <w:lang w:val="it-IT"/>
        </w:rPr>
        <w:t xml:space="preserve"> te </w:t>
      </w:r>
      <w:proofErr w:type="spellStart"/>
      <w:r w:rsidRPr="008E7758">
        <w:rPr>
          <w:rFonts w:eastAsia="Arial Unicode MS" w:cs="Arial Unicode MS"/>
          <w:lang w:val="it-IT"/>
        </w:rPr>
        <w:t>praten</w:t>
      </w:r>
      <w:proofErr w:type="spellEnd"/>
      <w:r w:rsidRPr="008E7758">
        <w:rPr>
          <w:rFonts w:eastAsia="Arial Unicode MS" w:cs="Arial Unicode MS"/>
          <w:lang w:val="it-IT"/>
        </w:rPr>
        <w:t xml:space="preserve"> over uw gezondheid en </w:t>
      </w:r>
      <w:proofErr w:type="spellStart"/>
      <w:r w:rsidRPr="008E7758">
        <w:rPr>
          <w:rFonts w:eastAsia="Arial Unicode MS" w:cs="Arial Unicode MS"/>
          <w:lang w:val="it-IT"/>
        </w:rPr>
        <w:t>om</w:t>
      </w:r>
      <w:proofErr w:type="spellEnd"/>
      <w:r w:rsidRPr="008E7758">
        <w:rPr>
          <w:rFonts w:eastAsia="Arial Unicode MS" w:cs="Arial Unicode MS"/>
          <w:lang w:val="it-IT"/>
        </w:rPr>
        <w:t xml:space="preserve"> </w:t>
      </w:r>
      <w:proofErr w:type="spellStart"/>
      <w:r w:rsidRPr="008E7758">
        <w:rPr>
          <w:rFonts w:eastAsia="Arial Unicode MS" w:cs="Arial Unicode MS"/>
          <w:lang w:val="it-IT"/>
        </w:rPr>
        <w:t>een</w:t>
      </w:r>
      <w:proofErr w:type="spellEnd"/>
      <w:r w:rsidRPr="008E7758">
        <w:rPr>
          <w:rFonts w:eastAsia="Arial Unicode MS" w:cs="Arial Unicode MS"/>
          <w:lang w:val="it-IT"/>
        </w:rPr>
        <w:t xml:space="preserve"> </w:t>
      </w:r>
      <w:proofErr w:type="spellStart"/>
      <w:r w:rsidRPr="008E7758">
        <w:rPr>
          <w:rFonts w:eastAsia="Arial Unicode MS" w:cs="Arial Unicode MS"/>
          <w:lang w:val="it-IT"/>
        </w:rPr>
        <w:t>keuze</w:t>
      </w:r>
      <w:proofErr w:type="spellEnd"/>
      <w:r w:rsidRPr="008E7758">
        <w:rPr>
          <w:rFonts w:eastAsia="Arial Unicode MS" w:cs="Arial Unicode MS"/>
          <w:lang w:val="it-IT"/>
        </w:rPr>
        <w:t xml:space="preserve"> te </w:t>
      </w:r>
      <w:proofErr w:type="spellStart"/>
      <w:r w:rsidRPr="008E7758">
        <w:rPr>
          <w:rFonts w:eastAsia="Arial Unicode MS" w:cs="Arial Unicode MS"/>
          <w:lang w:val="it-IT"/>
        </w:rPr>
        <w:t>maken</w:t>
      </w:r>
      <w:proofErr w:type="spellEnd"/>
      <w:r w:rsidRPr="008E7758">
        <w:rPr>
          <w:rFonts w:eastAsia="Arial Unicode MS" w:cs="Arial Unicode MS"/>
          <w:lang w:val="it-IT"/>
        </w:rPr>
        <w:t xml:space="preserve"> over uw </w:t>
      </w:r>
      <w:proofErr w:type="spellStart"/>
      <w:r w:rsidRPr="008E7758">
        <w:rPr>
          <w:rFonts w:eastAsia="Arial Unicode MS" w:cs="Arial Unicode MS"/>
          <w:lang w:val="it-IT"/>
        </w:rPr>
        <w:t>behandeling</w:t>
      </w:r>
      <w:proofErr w:type="spellEnd"/>
      <w:r w:rsidRPr="008E7758">
        <w:rPr>
          <w:rFonts w:eastAsia="Arial Unicode MS" w:cs="Arial Unicode MS"/>
          <w:lang w:val="it-IT"/>
        </w:rPr>
        <w:t xml:space="preserve">. </w:t>
      </w:r>
    </w:p>
    <w:p w:rsidR="008E7758" w:rsidRPr="008E7758" w:rsidRDefault="008E7758" w:rsidP="008E7758">
      <w:pPr>
        <w:pStyle w:val="Hoofdtekst"/>
        <w:rPr>
          <w:rFonts w:eastAsia="Arial Unicode MS" w:cs="Arial Unicode MS"/>
          <w:lang w:val="it-IT"/>
        </w:rPr>
      </w:pPr>
    </w:p>
    <w:p w:rsidR="008E7758" w:rsidRPr="008E7758" w:rsidRDefault="008E7758" w:rsidP="008E7758">
      <w:pPr>
        <w:pStyle w:val="Hoofdtekst"/>
        <w:rPr>
          <w:rFonts w:eastAsia="Arial Unicode MS" w:cs="Arial Unicode MS"/>
          <w:lang w:val="it-IT"/>
        </w:rPr>
      </w:pPr>
      <w:proofErr w:type="spellStart"/>
      <w:r w:rsidRPr="008E7758">
        <w:rPr>
          <w:rFonts w:eastAsia="Arial Unicode MS" w:cs="Arial Unicode MS"/>
          <w:lang w:val="it-IT"/>
        </w:rPr>
        <w:t>Wilt</w:t>
      </w:r>
      <w:proofErr w:type="spellEnd"/>
      <w:r w:rsidRPr="008E7758">
        <w:rPr>
          <w:rFonts w:eastAsia="Arial Unicode MS" w:cs="Arial Unicode MS"/>
          <w:lang w:val="it-IT"/>
        </w:rPr>
        <w:t xml:space="preserve"> u de gegevens over uw gezondheid </w:t>
      </w:r>
      <w:proofErr w:type="spellStart"/>
      <w:r w:rsidRPr="008E7758">
        <w:rPr>
          <w:rFonts w:eastAsia="Arial Unicode MS" w:cs="Arial Unicode MS"/>
          <w:lang w:val="it-IT"/>
        </w:rPr>
        <w:t>bekijken</w:t>
      </w:r>
      <w:proofErr w:type="spellEnd"/>
      <w:r w:rsidRPr="008E7758">
        <w:rPr>
          <w:rFonts w:eastAsia="Arial Unicode MS" w:cs="Arial Unicode MS"/>
          <w:lang w:val="it-IT"/>
        </w:rPr>
        <w:t xml:space="preserve"> op internet? In deze mail </w:t>
      </w:r>
      <w:proofErr w:type="spellStart"/>
      <w:r w:rsidRPr="008E7758">
        <w:rPr>
          <w:rFonts w:eastAsia="Arial Unicode MS" w:cs="Arial Unicode MS"/>
          <w:lang w:val="it-IT"/>
        </w:rPr>
        <w:t>leggen</w:t>
      </w:r>
      <w:proofErr w:type="spellEnd"/>
      <w:r w:rsidRPr="008E7758">
        <w:rPr>
          <w:rFonts w:eastAsia="Arial Unicode MS" w:cs="Arial Unicode MS"/>
          <w:lang w:val="it-IT"/>
        </w:rPr>
        <w:t xml:space="preserve"> </w:t>
      </w:r>
      <w:proofErr w:type="spellStart"/>
      <w:r w:rsidRPr="008E7758">
        <w:rPr>
          <w:rFonts w:eastAsia="Arial Unicode MS" w:cs="Arial Unicode MS"/>
          <w:lang w:val="it-IT"/>
        </w:rPr>
        <w:t>we</w:t>
      </w:r>
      <w:proofErr w:type="spellEnd"/>
      <w:r w:rsidRPr="008E7758">
        <w:rPr>
          <w:rFonts w:eastAsia="Arial Unicode MS" w:cs="Arial Unicode MS"/>
          <w:lang w:val="it-IT"/>
        </w:rPr>
        <w:t xml:space="preserve"> </w:t>
      </w:r>
      <w:proofErr w:type="spellStart"/>
      <w:r w:rsidRPr="008E7758">
        <w:rPr>
          <w:rFonts w:eastAsia="Arial Unicode MS" w:cs="Arial Unicode MS"/>
          <w:lang w:val="it-IT"/>
        </w:rPr>
        <w:t>uit</w:t>
      </w:r>
      <w:proofErr w:type="spellEnd"/>
      <w:r w:rsidRPr="008E7758">
        <w:rPr>
          <w:rFonts w:eastAsia="Arial Unicode MS" w:cs="Arial Unicode MS"/>
          <w:lang w:val="it-IT"/>
        </w:rPr>
        <w:t xml:space="preserve"> </w:t>
      </w:r>
      <w:proofErr w:type="spellStart"/>
      <w:r w:rsidRPr="008E7758">
        <w:rPr>
          <w:rFonts w:eastAsia="Arial Unicode MS" w:cs="Arial Unicode MS"/>
          <w:lang w:val="it-IT"/>
        </w:rPr>
        <w:t>hoe</w:t>
      </w:r>
      <w:proofErr w:type="spellEnd"/>
      <w:r w:rsidRPr="008E7758">
        <w:rPr>
          <w:rFonts w:eastAsia="Arial Unicode MS" w:cs="Arial Unicode MS"/>
          <w:lang w:val="it-IT"/>
        </w:rPr>
        <w:t xml:space="preserve"> u </w:t>
      </w:r>
      <w:proofErr w:type="spellStart"/>
      <w:r w:rsidRPr="008E7758">
        <w:rPr>
          <w:rFonts w:eastAsia="Arial Unicode MS" w:cs="Arial Unicode MS"/>
          <w:lang w:val="it-IT"/>
        </w:rPr>
        <w:t>dat</w:t>
      </w:r>
      <w:proofErr w:type="spellEnd"/>
      <w:r w:rsidRPr="008E7758">
        <w:rPr>
          <w:rFonts w:eastAsia="Arial Unicode MS" w:cs="Arial Unicode MS"/>
          <w:lang w:val="it-IT"/>
        </w:rPr>
        <w:t xml:space="preserve"> </w:t>
      </w:r>
      <w:proofErr w:type="spellStart"/>
      <w:r w:rsidRPr="008E7758">
        <w:rPr>
          <w:rFonts w:eastAsia="Arial Unicode MS" w:cs="Arial Unicode MS"/>
          <w:lang w:val="it-IT"/>
        </w:rPr>
        <w:t>veilig</w:t>
      </w:r>
      <w:proofErr w:type="spellEnd"/>
      <w:r w:rsidRPr="008E7758">
        <w:rPr>
          <w:rFonts w:eastAsia="Arial Unicode MS" w:cs="Arial Unicode MS"/>
          <w:lang w:val="it-IT"/>
        </w:rPr>
        <w:t xml:space="preserve"> kunt </w:t>
      </w:r>
      <w:proofErr w:type="spellStart"/>
      <w:r w:rsidRPr="008E7758">
        <w:rPr>
          <w:rFonts w:eastAsia="Arial Unicode MS" w:cs="Arial Unicode MS"/>
          <w:lang w:val="it-IT"/>
        </w:rPr>
        <w:t>doen</w:t>
      </w:r>
      <w:proofErr w:type="spellEnd"/>
      <w:r w:rsidRPr="008E7758">
        <w:rPr>
          <w:rFonts w:eastAsia="Arial Unicode MS" w:cs="Arial Unicode MS"/>
          <w:lang w:val="it-IT"/>
        </w:rPr>
        <w:t xml:space="preserve">. </w:t>
      </w:r>
    </w:p>
    <w:p w:rsidR="002066EF" w:rsidRDefault="002066EF" w:rsidP="002066EF">
      <w:pPr>
        <w:pStyle w:val="Tussenkop"/>
        <w:rPr>
          <w:lang w:val="en-US"/>
        </w:rPr>
      </w:pPr>
    </w:p>
    <w:p w:rsidR="008E7758" w:rsidRPr="002066EF" w:rsidRDefault="008E7758" w:rsidP="002066EF">
      <w:pPr>
        <w:pStyle w:val="Tussenkop"/>
        <w:rPr>
          <w:lang w:val="en-US"/>
        </w:rPr>
      </w:pPr>
      <w:r w:rsidRPr="002066EF">
        <w:rPr>
          <w:lang w:val="en-US"/>
        </w:rPr>
        <w:t xml:space="preserve">Hoe log </w:t>
      </w:r>
      <w:proofErr w:type="spellStart"/>
      <w:r w:rsidRPr="002066EF">
        <w:rPr>
          <w:lang w:val="en-US"/>
        </w:rPr>
        <w:t>ik</w:t>
      </w:r>
      <w:proofErr w:type="spellEnd"/>
      <w:r w:rsidRPr="002066EF">
        <w:rPr>
          <w:lang w:val="en-US"/>
        </w:rPr>
        <w:t xml:space="preserve"> in?</w:t>
      </w:r>
    </w:p>
    <w:p w:rsidR="008E7758" w:rsidRPr="008E7758" w:rsidRDefault="008E7758" w:rsidP="008E7758">
      <w:pPr>
        <w:pStyle w:val="Hoofdtekst"/>
        <w:rPr>
          <w:rFonts w:eastAsia="Arial Unicode MS" w:cs="Arial Unicode MS"/>
          <w:lang w:val="it-IT"/>
        </w:rPr>
      </w:pPr>
      <w:r w:rsidRPr="008E7758">
        <w:rPr>
          <w:rFonts w:eastAsia="Arial Unicode MS" w:cs="Arial Unicode MS"/>
          <w:lang w:val="it-IT"/>
        </w:rPr>
        <w:t>Bij [</w:t>
      </w:r>
      <w:r w:rsidRPr="002066EF">
        <w:rPr>
          <w:rFonts w:eastAsia="Arial Unicode MS" w:cs="Arial Unicode MS"/>
          <w:highlight w:val="yellow"/>
          <w:lang w:val="it-IT"/>
        </w:rPr>
        <w:t>naam huisartsenpraktijk</w:t>
      </w:r>
      <w:r w:rsidRPr="008E7758">
        <w:rPr>
          <w:rFonts w:eastAsia="Arial Unicode MS" w:cs="Arial Unicode MS"/>
          <w:lang w:val="it-IT"/>
        </w:rPr>
        <w:t xml:space="preserve">] kunt u </w:t>
      </w:r>
      <w:proofErr w:type="spellStart"/>
      <w:r w:rsidRPr="008E7758">
        <w:rPr>
          <w:rFonts w:eastAsia="Arial Unicode MS" w:cs="Arial Unicode MS"/>
          <w:lang w:val="it-IT"/>
        </w:rPr>
        <w:t>inloggen</w:t>
      </w:r>
      <w:proofErr w:type="spellEnd"/>
      <w:r w:rsidRPr="008E7758">
        <w:rPr>
          <w:rFonts w:eastAsia="Arial Unicode MS" w:cs="Arial Unicode MS"/>
          <w:lang w:val="it-IT"/>
        </w:rPr>
        <w:t xml:space="preserve"> </w:t>
      </w:r>
      <w:proofErr w:type="spellStart"/>
      <w:r w:rsidRPr="008E7758">
        <w:rPr>
          <w:rFonts w:eastAsia="Arial Unicode MS" w:cs="Arial Unicode MS"/>
          <w:lang w:val="it-IT"/>
        </w:rPr>
        <w:t>bij</w:t>
      </w:r>
      <w:proofErr w:type="spellEnd"/>
      <w:r w:rsidRPr="008E7758">
        <w:rPr>
          <w:rFonts w:eastAsia="Arial Unicode MS" w:cs="Arial Unicode MS"/>
          <w:lang w:val="it-IT"/>
        </w:rPr>
        <w:t xml:space="preserve"> [</w:t>
      </w:r>
      <w:proofErr w:type="spellStart"/>
      <w:r w:rsidRPr="002066EF">
        <w:rPr>
          <w:rFonts w:eastAsia="Arial Unicode MS" w:cs="Arial Unicode MS"/>
          <w:highlight w:val="yellow"/>
          <w:lang w:val="it-IT"/>
        </w:rPr>
        <w:t>naam</w:t>
      </w:r>
      <w:proofErr w:type="spellEnd"/>
      <w:r w:rsidRPr="002066EF">
        <w:rPr>
          <w:rFonts w:eastAsia="Arial Unicode MS" w:cs="Arial Unicode MS"/>
          <w:highlight w:val="yellow"/>
          <w:lang w:val="it-IT"/>
        </w:rPr>
        <w:t xml:space="preserve"> PGO/HIS</w:t>
      </w:r>
      <w:r w:rsidRPr="008E7758">
        <w:rPr>
          <w:rFonts w:eastAsia="Arial Unicode MS" w:cs="Arial Unicode MS"/>
          <w:lang w:val="it-IT"/>
        </w:rPr>
        <w:t>]. [</w:t>
      </w:r>
      <w:proofErr w:type="spellStart"/>
      <w:r w:rsidRPr="002066EF">
        <w:rPr>
          <w:rFonts w:eastAsia="Arial Unicode MS" w:cs="Arial Unicode MS"/>
          <w:highlight w:val="yellow"/>
          <w:lang w:val="it-IT"/>
        </w:rPr>
        <w:t>Enkele</w:t>
      </w:r>
      <w:proofErr w:type="spellEnd"/>
      <w:r w:rsidRPr="002066EF">
        <w:rPr>
          <w:rFonts w:eastAsia="Arial Unicode MS" w:cs="Arial Unicode MS"/>
          <w:highlight w:val="yellow"/>
          <w:lang w:val="it-IT"/>
        </w:rPr>
        <w:t xml:space="preserve"> </w:t>
      </w:r>
      <w:proofErr w:type="spellStart"/>
      <w:r w:rsidRPr="002066EF">
        <w:rPr>
          <w:rFonts w:eastAsia="Arial Unicode MS" w:cs="Arial Unicode MS"/>
          <w:highlight w:val="yellow"/>
          <w:lang w:val="it-IT"/>
        </w:rPr>
        <w:t>zinnen</w:t>
      </w:r>
      <w:proofErr w:type="spellEnd"/>
      <w:r w:rsidRPr="002066EF">
        <w:rPr>
          <w:rFonts w:eastAsia="Arial Unicode MS" w:cs="Arial Unicode MS"/>
          <w:highlight w:val="yellow"/>
          <w:lang w:val="it-IT"/>
        </w:rPr>
        <w:t xml:space="preserve"> </w:t>
      </w:r>
      <w:proofErr w:type="spellStart"/>
      <w:r w:rsidRPr="002066EF">
        <w:rPr>
          <w:rFonts w:eastAsia="Arial Unicode MS" w:cs="Arial Unicode MS"/>
          <w:highlight w:val="yellow"/>
          <w:lang w:val="it-IT"/>
        </w:rPr>
        <w:t>toevoegen</w:t>
      </w:r>
      <w:proofErr w:type="spellEnd"/>
      <w:r w:rsidRPr="002066EF">
        <w:rPr>
          <w:rFonts w:eastAsia="Arial Unicode MS" w:cs="Arial Unicode MS"/>
          <w:highlight w:val="yellow"/>
          <w:lang w:val="it-IT"/>
        </w:rPr>
        <w:t xml:space="preserve"> over </w:t>
      </w:r>
      <w:proofErr w:type="spellStart"/>
      <w:r w:rsidRPr="002066EF">
        <w:rPr>
          <w:rFonts w:eastAsia="Arial Unicode MS" w:cs="Arial Unicode MS"/>
          <w:highlight w:val="yellow"/>
          <w:lang w:val="it-IT"/>
        </w:rPr>
        <w:t>specifieke</w:t>
      </w:r>
      <w:proofErr w:type="spellEnd"/>
      <w:r w:rsidRPr="002066EF">
        <w:rPr>
          <w:rFonts w:eastAsia="Arial Unicode MS" w:cs="Arial Unicode MS"/>
          <w:highlight w:val="yellow"/>
          <w:lang w:val="it-IT"/>
        </w:rPr>
        <w:t xml:space="preserve"> </w:t>
      </w:r>
      <w:proofErr w:type="spellStart"/>
      <w:r w:rsidRPr="002066EF">
        <w:rPr>
          <w:rFonts w:eastAsia="Arial Unicode MS" w:cs="Arial Unicode MS"/>
          <w:highlight w:val="yellow"/>
          <w:lang w:val="it-IT"/>
        </w:rPr>
        <w:t>manier</w:t>
      </w:r>
      <w:proofErr w:type="spellEnd"/>
      <w:r w:rsidRPr="002066EF">
        <w:rPr>
          <w:rFonts w:eastAsia="Arial Unicode MS" w:cs="Arial Unicode MS"/>
          <w:highlight w:val="yellow"/>
          <w:lang w:val="it-IT"/>
        </w:rPr>
        <w:t xml:space="preserve"> van </w:t>
      </w:r>
      <w:proofErr w:type="spellStart"/>
      <w:r w:rsidRPr="002066EF">
        <w:rPr>
          <w:rFonts w:eastAsia="Arial Unicode MS" w:cs="Arial Unicode MS"/>
          <w:highlight w:val="yellow"/>
          <w:lang w:val="it-IT"/>
        </w:rPr>
        <w:t>inloggen</w:t>
      </w:r>
      <w:proofErr w:type="spellEnd"/>
      <w:r w:rsidRPr="002066EF">
        <w:rPr>
          <w:rFonts w:eastAsia="Arial Unicode MS" w:cs="Arial Unicode MS"/>
          <w:highlight w:val="yellow"/>
          <w:lang w:val="it-IT"/>
        </w:rPr>
        <w:t xml:space="preserve">, bijvoorbeeld </w:t>
      </w:r>
      <w:proofErr w:type="spellStart"/>
      <w:r w:rsidRPr="002066EF">
        <w:rPr>
          <w:rFonts w:eastAsia="Arial Unicode MS" w:cs="Arial Unicode MS"/>
          <w:highlight w:val="yellow"/>
          <w:lang w:val="it-IT"/>
        </w:rPr>
        <w:t>DigiD</w:t>
      </w:r>
      <w:proofErr w:type="spellEnd"/>
      <w:r w:rsidRPr="002066EF">
        <w:rPr>
          <w:rFonts w:eastAsia="Arial Unicode MS" w:cs="Arial Unicode MS"/>
          <w:highlight w:val="yellow"/>
          <w:lang w:val="it-IT"/>
        </w:rPr>
        <w:t xml:space="preserve"> etc. etc.</w:t>
      </w:r>
      <w:r w:rsidRPr="008E7758">
        <w:rPr>
          <w:rFonts w:eastAsia="Arial Unicode MS" w:cs="Arial Unicode MS"/>
          <w:lang w:val="it-IT"/>
        </w:rPr>
        <w:t>]</w:t>
      </w:r>
    </w:p>
    <w:p w:rsidR="002066EF" w:rsidRDefault="002066EF" w:rsidP="008E7758">
      <w:pPr>
        <w:pStyle w:val="Hoofdtekst"/>
        <w:rPr>
          <w:rFonts w:eastAsia="Arial Unicode MS" w:cs="Arial Unicode MS"/>
          <w:lang w:val="it-IT"/>
        </w:rPr>
      </w:pPr>
    </w:p>
    <w:p w:rsidR="008E7758" w:rsidRPr="008E7758" w:rsidRDefault="008E7758" w:rsidP="002066EF">
      <w:pPr>
        <w:pStyle w:val="Tussenkop"/>
        <w:rPr>
          <w:lang w:val="it-IT"/>
        </w:rPr>
      </w:pPr>
      <w:proofErr w:type="spellStart"/>
      <w:r w:rsidRPr="002066EF">
        <w:rPr>
          <w:lang w:val="en-US"/>
        </w:rPr>
        <w:t>Zijn</w:t>
      </w:r>
      <w:proofErr w:type="spellEnd"/>
      <w:r w:rsidRPr="002066EF">
        <w:rPr>
          <w:lang w:val="en-US"/>
        </w:rPr>
        <w:t xml:space="preserve"> </w:t>
      </w:r>
      <w:proofErr w:type="spellStart"/>
      <w:r w:rsidRPr="002066EF">
        <w:rPr>
          <w:lang w:val="en-US"/>
        </w:rPr>
        <w:t>uw</w:t>
      </w:r>
      <w:proofErr w:type="spellEnd"/>
      <w:r w:rsidRPr="002066EF">
        <w:rPr>
          <w:lang w:val="en-US"/>
        </w:rPr>
        <w:t xml:space="preserve"> </w:t>
      </w:r>
      <w:proofErr w:type="spellStart"/>
      <w:r w:rsidRPr="002066EF">
        <w:rPr>
          <w:lang w:val="en-US"/>
        </w:rPr>
        <w:t>gegevens</w:t>
      </w:r>
      <w:proofErr w:type="spellEnd"/>
      <w:r w:rsidRPr="002066EF">
        <w:rPr>
          <w:lang w:val="en-US"/>
        </w:rPr>
        <w:t xml:space="preserve"> </w:t>
      </w:r>
      <w:proofErr w:type="spellStart"/>
      <w:r w:rsidRPr="002066EF">
        <w:rPr>
          <w:lang w:val="en-US"/>
        </w:rPr>
        <w:t>veilig</w:t>
      </w:r>
      <w:proofErr w:type="spellEnd"/>
      <w:r w:rsidRPr="002066EF">
        <w:rPr>
          <w:lang w:val="en-US"/>
        </w:rPr>
        <w:t>?</w:t>
      </w:r>
    </w:p>
    <w:p w:rsidR="008E7758" w:rsidRDefault="008E7758" w:rsidP="008E7758">
      <w:pPr>
        <w:pStyle w:val="Hoofdtekst"/>
        <w:rPr>
          <w:rFonts w:eastAsia="Arial Unicode MS" w:cs="Arial Unicode MS"/>
          <w:lang w:val="it-IT"/>
        </w:rPr>
      </w:pPr>
      <w:proofErr w:type="spellStart"/>
      <w:r w:rsidRPr="008E7758">
        <w:rPr>
          <w:rFonts w:eastAsia="Arial Unicode MS" w:cs="Arial Unicode MS"/>
          <w:lang w:val="it-IT"/>
        </w:rPr>
        <w:t>Alleen</w:t>
      </w:r>
      <w:proofErr w:type="spellEnd"/>
      <w:r w:rsidRPr="008E7758">
        <w:rPr>
          <w:rFonts w:eastAsia="Arial Unicode MS" w:cs="Arial Unicode MS"/>
          <w:lang w:val="it-IT"/>
        </w:rPr>
        <w:t xml:space="preserve"> de huisarts en de </w:t>
      </w:r>
      <w:proofErr w:type="spellStart"/>
      <w:r w:rsidRPr="008E7758">
        <w:rPr>
          <w:rFonts w:eastAsia="Arial Unicode MS" w:cs="Arial Unicode MS"/>
          <w:lang w:val="it-IT"/>
        </w:rPr>
        <w:t>medewerkers</w:t>
      </w:r>
      <w:proofErr w:type="spellEnd"/>
      <w:r w:rsidRPr="008E7758">
        <w:rPr>
          <w:rFonts w:eastAsia="Arial Unicode MS" w:cs="Arial Unicode MS"/>
          <w:lang w:val="it-IT"/>
        </w:rPr>
        <w:t xml:space="preserve"> van de </w:t>
      </w:r>
      <w:proofErr w:type="spellStart"/>
      <w:r w:rsidRPr="008E7758">
        <w:rPr>
          <w:rFonts w:eastAsia="Arial Unicode MS" w:cs="Arial Unicode MS"/>
          <w:lang w:val="it-IT"/>
        </w:rPr>
        <w:t>huisartsenpraktijk</w:t>
      </w:r>
      <w:proofErr w:type="spellEnd"/>
      <w:r w:rsidRPr="008E7758">
        <w:rPr>
          <w:rFonts w:eastAsia="Arial Unicode MS" w:cs="Arial Unicode MS"/>
          <w:lang w:val="it-IT"/>
        </w:rPr>
        <w:t xml:space="preserve"> en </w:t>
      </w:r>
      <w:proofErr w:type="spellStart"/>
      <w:r w:rsidRPr="008E7758">
        <w:rPr>
          <w:rFonts w:eastAsia="Arial Unicode MS" w:cs="Arial Unicode MS"/>
          <w:lang w:val="it-IT"/>
        </w:rPr>
        <w:t>uzelf</w:t>
      </w:r>
      <w:proofErr w:type="spellEnd"/>
      <w:r w:rsidRPr="008E7758">
        <w:rPr>
          <w:rFonts w:eastAsia="Arial Unicode MS" w:cs="Arial Unicode MS"/>
          <w:lang w:val="it-IT"/>
        </w:rPr>
        <w:t xml:space="preserve"> </w:t>
      </w:r>
      <w:proofErr w:type="spellStart"/>
      <w:r w:rsidRPr="008E7758">
        <w:rPr>
          <w:rFonts w:eastAsia="Arial Unicode MS" w:cs="Arial Unicode MS"/>
          <w:lang w:val="it-IT"/>
        </w:rPr>
        <w:t>kunnen</w:t>
      </w:r>
      <w:proofErr w:type="spellEnd"/>
      <w:r w:rsidRPr="008E7758">
        <w:rPr>
          <w:rFonts w:eastAsia="Arial Unicode MS" w:cs="Arial Unicode MS"/>
          <w:lang w:val="it-IT"/>
        </w:rPr>
        <w:t xml:space="preserve"> uw gegevens zien. Uw gegevens </w:t>
      </w:r>
      <w:proofErr w:type="spellStart"/>
      <w:r w:rsidRPr="008E7758">
        <w:rPr>
          <w:rFonts w:eastAsia="Arial Unicode MS" w:cs="Arial Unicode MS"/>
          <w:lang w:val="it-IT"/>
        </w:rPr>
        <w:t>zijn</w:t>
      </w:r>
      <w:proofErr w:type="spellEnd"/>
      <w:r w:rsidRPr="008E7758">
        <w:rPr>
          <w:rFonts w:eastAsia="Arial Unicode MS" w:cs="Arial Unicode MS"/>
          <w:lang w:val="it-IT"/>
        </w:rPr>
        <w:t xml:space="preserve"> </w:t>
      </w:r>
      <w:proofErr w:type="spellStart"/>
      <w:r w:rsidRPr="008E7758">
        <w:rPr>
          <w:rFonts w:eastAsia="Arial Unicode MS" w:cs="Arial Unicode MS"/>
          <w:lang w:val="it-IT"/>
        </w:rPr>
        <w:t>veilig</w:t>
      </w:r>
      <w:proofErr w:type="spellEnd"/>
      <w:r w:rsidRPr="008E7758">
        <w:rPr>
          <w:rFonts w:eastAsia="Arial Unicode MS" w:cs="Arial Unicode MS"/>
          <w:lang w:val="it-IT"/>
        </w:rPr>
        <w:t xml:space="preserve"> en </w:t>
      </w:r>
      <w:proofErr w:type="spellStart"/>
      <w:r w:rsidRPr="008E7758">
        <w:rPr>
          <w:rFonts w:eastAsia="Arial Unicode MS" w:cs="Arial Unicode MS"/>
          <w:lang w:val="it-IT"/>
        </w:rPr>
        <w:t>andere</w:t>
      </w:r>
      <w:proofErr w:type="spellEnd"/>
      <w:r w:rsidRPr="008E7758">
        <w:rPr>
          <w:rFonts w:eastAsia="Arial Unicode MS" w:cs="Arial Unicode MS"/>
          <w:lang w:val="it-IT"/>
        </w:rPr>
        <w:t xml:space="preserve"> </w:t>
      </w:r>
      <w:proofErr w:type="spellStart"/>
      <w:r w:rsidRPr="008E7758">
        <w:rPr>
          <w:rFonts w:eastAsia="Arial Unicode MS" w:cs="Arial Unicode MS"/>
          <w:lang w:val="it-IT"/>
        </w:rPr>
        <w:t>mensen</w:t>
      </w:r>
      <w:proofErr w:type="spellEnd"/>
      <w:r w:rsidRPr="008E7758">
        <w:rPr>
          <w:rFonts w:eastAsia="Arial Unicode MS" w:cs="Arial Unicode MS"/>
          <w:lang w:val="it-IT"/>
        </w:rPr>
        <w:t xml:space="preserve"> </w:t>
      </w:r>
      <w:proofErr w:type="spellStart"/>
      <w:r w:rsidRPr="008E7758">
        <w:rPr>
          <w:rFonts w:eastAsia="Arial Unicode MS" w:cs="Arial Unicode MS"/>
          <w:lang w:val="it-IT"/>
        </w:rPr>
        <w:t>kunnen</w:t>
      </w:r>
      <w:proofErr w:type="spellEnd"/>
      <w:r w:rsidRPr="008E7758">
        <w:rPr>
          <w:rFonts w:eastAsia="Arial Unicode MS" w:cs="Arial Unicode MS"/>
          <w:lang w:val="it-IT"/>
        </w:rPr>
        <w:t xml:space="preserve"> </w:t>
      </w:r>
      <w:proofErr w:type="spellStart"/>
      <w:r w:rsidRPr="008E7758">
        <w:rPr>
          <w:rFonts w:eastAsia="Arial Unicode MS" w:cs="Arial Unicode MS"/>
          <w:lang w:val="it-IT"/>
        </w:rPr>
        <w:t>ze</w:t>
      </w:r>
      <w:proofErr w:type="spellEnd"/>
      <w:r w:rsidRPr="008E7758">
        <w:rPr>
          <w:rFonts w:eastAsia="Arial Unicode MS" w:cs="Arial Unicode MS"/>
          <w:lang w:val="it-IT"/>
        </w:rPr>
        <w:t xml:space="preserve"> </w:t>
      </w:r>
      <w:proofErr w:type="spellStart"/>
      <w:r w:rsidRPr="008E7758">
        <w:rPr>
          <w:rFonts w:eastAsia="Arial Unicode MS" w:cs="Arial Unicode MS"/>
          <w:lang w:val="it-IT"/>
        </w:rPr>
        <w:t>niet</w:t>
      </w:r>
      <w:proofErr w:type="spellEnd"/>
      <w:r w:rsidRPr="008E7758">
        <w:rPr>
          <w:rFonts w:eastAsia="Arial Unicode MS" w:cs="Arial Unicode MS"/>
          <w:lang w:val="it-IT"/>
        </w:rPr>
        <w:t xml:space="preserve"> zien. U </w:t>
      </w:r>
      <w:proofErr w:type="spellStart"/>
      <w:r w:rsidRPr="008E7758">
        <w:rPr>
          <w:rFonts w:eastAsia="Arial Unicode MS" w:cs="Arial Unicode MS"/>
          <w:lang w:val="it-IT"/>
        </w:rPr>
        <w:t>ziet</w:t>
      </w:r>
      <w:proofErr w:type="spellEnd"/>
      <w:r w:rsidRPr="008E7758">
        <w:rPr>
          <w:rFonts w:eastAsia="Arial Unicode MS" w:cs="Arial Unicode MS"/>
          <w:lang w:val="it-IT"/>
        </w:rPr>
        <w:t xml:space="preserve"> uw </w:t>
      </w:r>
      <w:proofErr w:type="spellStart"/>
      <w:r w:rsidRPr="008E7758">
        <w:rPr>
          <w:rFonts w:eastAsia="Arial Unicode MS" w:cs="Arial Unicode MS"/>
          <w:lang w:val="it-IT"/>
        </w:rPr>
        <w:t>medische</w:t>
      </w:r>
      <w:proofErr w:type="spellEnd"/>
      <w:r w:rsidRPr="008E7758">
        <w:rPr>
          <w:rFonts w:eastAsia="Arial Unicode MS" w:cs="Arial Unicode MS"/>
          <w:lang w:val="it-IT"/>
        </w:rPr>
        <w:t xml:space="preserve"> gegevens </w:t>
      </w:r>
      <w:proofErr w:type="spellStart"/>
      <w:r w:rsidRPr="008E7758">
        <w:rPr>
          <w:rFonts w:eastAsia="Arial Unicode MS" w:cs="Arial Unicode MS"/>
          <w:lang w:val="it-IT"/>
        </w:rPr>
        <w:t>nadat</w:t>
      </w:r>
      <w:proofErr w:type="spellEnd"/>
      <w:r w:rsidRPr="008E7758">
        <w:rPr>
          <w:rFonts w:eastAsia="Arial Unicode MS" w:cs="Arial Unicode MS"/>
          <w:lang w:val="it-IT"/>
        </w:rPr>
        <w:t xml:space="preserve"> u </w:t>
      </w:r>
      <w:proofErr w:type="spellStart"/>
      <w:r w:rsidRPr="008E7758">
        <w:rPr>
          <w:rFonts w:eastAsia="Arial Unicode MS" w:cs="Arial Unicode MS"/>
          <w:lang w:val="it-IT"/>
        </w:rPr>
        <w:t>veilig</w:t>
      </w:r>
      <w:proofErr w:type="spellEnd"/>
      <w:r w:rsidRPr="008E7758">
        <w:rPr>
          <w:rFonts w:eastAsia="Arial Unicode MS" w:cs="Arial Unicode MS"/>
          <w:lang w:val="it-IT"/>
        </w:rPr>
        <w:t xml:space="preserve"> </w:t>
      </w:r>
      <w:proofErr w:type="spellStart"/>
      <w:r w:rsidRPr="008E7758">
        <w:rPr>
          <w:rFonts w:eastAsia="Arial Unicode MS" w:cs="Arial Unicode MS"/>
          <w:lang w:val="it-IT"/>
        </w:rPr>
        <w:t>inlogt</w:t>
      </w:r>
      <w:proofErr w:type="spellEnd"/>
      <w:r w:rsidRPr="008E7758">
        <w:rPr>
          <w:rFonts w:eastAsia="Arial Unicode MS" w:cs="Arial Unicode MS"/>
          <w:lang w:val="it-IT"/>
        </w:rPr>
        <w:t xml:space="preserve">. </w:t>
      </w:r>
    </w:p>
    <w:p w:rsidR="002066EF" w:rsidRPr="008E7758" w:rsidRDefault="002066EF" w:rsidP="008E7758">
      <w:pPr>
        <w:pStyle w:val="Hoofdtekst"/>
        <w:rPr>
          <w:rFonts w:eastAsia="Arial Unicode MS" w:cs="Arial Unicode MS"/>
          <w:lang w:val="it-IT"/>
        </w:rPr>
      </w:pPr>
    </w:p>
    <w:p w:rsidR="008E7758" w:rsidRPr="002066EF" w:rsidRDefault="008E7758" w:rsidP="002066EF">
      <w:pPr>
        <w:pStyle w:val="Tussenkop"/>
        <w:rPr>
          <w:lang w:val="en-US"/>
        </w:rPr>
      </w:pPr>
      <w:r w:rsidRPr="002066EF">
        <w:rPr>
          <w:lang w:val="en-US"/>
        </w:rPr>
        <w:t xml:space="preserve">Pas op met het </w:t>
      </w:r>
      <w:proofErr w:type="spellStart"/>
      <w:r w:rsidRPr="002066EF">
        <w:rPr>
          <w:lang w:val="en-US"/>
        </w:rPr>
        <w:t>geven</w:t>
      </w:r>
      <w:proofErr w:type="spellEnd"/>
      <w:r w:rsidRPr="002066EF">
        <w:rPr>
          <w:lang w:val="en-US"/>
        </w:rPr>
        <w:t xml:space="preserve"> van </w:t>
      </w:r>
      <w:proofErr w:type="spellStart"/>
      <w:r w:rsidRPr="002066EF">
        <w:rPr>
          <w:lang w:val="en-US"/>
        </w:rPr>
        <w:t>uw</w:t>
      </w:r>
      <w:proofErr w:type="spellEnd"/>
      <w:r w:rsidRPr="002066EF">
        <w:rPr>
          <w:lang w:val="en-US"/>
        </w:rPr>
        <w:t xml:space="preserve"> </w:t>
      </w:r>
      <w:proofErr w:type="spellStart"/>
      <w:r w:rsidRPr="002066EF">
        <w:rPr>
          <w:lang w:val="en-US"/>
        </w:rPr>
        <w:t>gegevens</w:t>
      </w:r>
      <w:proofErr w:type="spellEnd"/>
      <w:r w:rsidRPr="002066EF">
        <w:rPr>
          <w:lang w:val="en-US"/>
        </w:rPr>
        <w:t xml:space="preserve"> </w:t>
      </w:r>
      <w:proofErr w:type="spellStart"/>
      <w:r w:rsidRPr="002066EF">
        <w:rPr>
          <w:lang w:val="en-US"/>
        </w:rPr>
        <w:t>aan</w:t>
      </w:r>
      <w:proofErr w:type="spellEnd"/>
      <w:r w:rsidRPr="002066EF">
        <w:rPr>
          <w:lang w:val="en-US"/>
        </w:rPr>
        <w:t xml:space="preserve"> </w:t>
      </w:r>
      <w:proofErr w:type="spellStart"/>
      <w:r w:rsidRPr="002066EF">
        <w:rPr>
          <w:lang w:val="en-US"/>
        </w:rPr>
        <w:t>anderen</w:t>
      </w:r>
      <w:proofErr w:type="spellEnd"/>
    </w:p>
    <w:p w:rsidR="008E7758" w:rsidRDefault="008E7758" w:rsidP="008E7758">
      <w:pPr>
        <w:pStyle w:val="Hoofdtekst"/>
        <w:rPr>
          <w:rFonts w:eastAsia="Arial Unicode MS" w:cs="Arial Unicode MS"/>
          <w:lang w:val="it-IT"/>
        </w:rPr>
      </w:pPr>
      <w:r w:rsidRPr="008E7758">
        <w:rPr>
          <w:rFonts w:eastAsia="Arial Unicode MS" w:cs="Arial Unicode MS"/>
          <w:lang w:val="it-IT"/>
        </w:rPr>
        <w:t xml:space="preserve">U kunt uw medisch dossier </w:t>
      </w:r>
      <w:proofErr w:type="spellStart"/>
      <w:r w:rsidRPr="008E7758">
        <w:rPr>
          <w:rFonts w:eastAsia="Arial Unicode MS" w:cs="Arial Unicode MS"/>
          <w:lang w:val="it-IT"/>
        </w:rPr>
        <w:t>aan</w:t>
      </w:r>
      <w:proofErr w:type="spellEnd"/>
      <w:r w:rsidRPr="008E7758">
        <w:rPr>
          <w:rFonts w:eastAsia="Arial Unicode MS" w:cs="Arial Unicode MS"/>
          <w:lang w:val="it-IT"/>
        </w:rPr>
        <w:t xml:space="preserve"> </w:t>
      </w:r>
      <w:proofErr w:type="spellStart"/>
      <w:r w:rsidRPr="008E7758">
        <w:rPr>
          <w:rFonts w:eastAsia="Arial Unicode MS" w:cs="Arial Unicode MS"/>
          <w:lang w:val="it-IT"/>
        </w:rPr>
        <w:t>anderen</w:t>
      </w:r>
      <w:proofErr w:type="spellEnd"/>
      <w:r w:rsidRPr="008E7758">
        <w:rPr>
          <w:rFonts w:eastAsia="Arial Unicode MS" w:cs="Arial Unicode MS"/>
          <w:lang w:val="it-IT"/>
        </w:rPr>
        <w:t xml:space="preserve"> </w:t>
      </w:r>
      <w:proofErr w:type="spellStart"/>
      <w:r w:rsidRPr="008E7758">
        <w:rPr>
          <w:rFonts w:eastAsia="Arial Unicode MS" w:cs="Arial Unicode MS"/>
          <w:lang w:val="it-IT"/>
        </w:rPr>
        <w:t>laten</w:t>
      </w:r>
      <w:proofErr w:type="spellEnd"/>
      <w:r w:rsidRPr="008E7758">
        <w:rPr>
          <w:rFonts w:eastAsia="Arial Unicode MS" w:cs="Arial Unicode MS"/>
          <w:lang w:val="it-IT"/>
        </w:rPr>
        <w:t xml:space="preserve"> zien. Bijvoorbeeld </w:t>
      </w:r>
      <w:proofErr w:type="spellStart"/>
      <w:r w:rsidRPr="008E7758">
        <w:rPr>
          <w:rFonts w:eastAsia="Arial Unicode MS" w:cs="Arial Unicode MS"/>
          <w:lang w:val="it-IT"/>
        </w:rPr>
        <w:t>aan</w:t>
      </w:r>
      <w:proofErr w:type="spellEnd"/>
      <w:r w:rsidRPr="008E7758">
        <w:rPr>
          <w:rFonts w:eastAsia="Arial Unicode MS" w:cs="Arial Unicode MS"/>
          <w:lang w:val="it-IT"/>
        </w:rPr>
        <w:t xml:space="preserve"> </w:t>
      </w:r>
      <w:proofErr w:type="spellStart"/>
      <w:r w:rsidRPr="008E7758">
        <w:rPr>
          <w:rFonts w:eastAsia="Arial Unicode MS" w:cs="Arial Unicode MS"/>
          <w:lang w:val="it-IT"/>
        </w:rPr>
        <w:t>een</w:t>
      </w:r>
      <w:proofErr w:type="spellEnd"/>
      <w:r w:rsidRPr="008E7758">
        <w:rPr>
          <w:rFonts w:eastAsia="Arial Unicode MS" w:cs="Arial Unicode MS"/>
          <w:lang w:val="it-IT"/>
        </w:rPr>
        <w:t xml:space="preserve"> </w:t>
      </w:r>
      <w:proofErr w:type="spellStart"/>
      <w:r w:rsidRPr="008E7758">
        <w:rPr>
          <w:rFonts w:eastAsia="Arial Unicode MS" w:cs="Arial Unicode MS"/>
          <w:lang w:val="it-IT"/>
        </w:rPr>
        <w:t>familielid</w:t>
      </w:r>
      <w:proofErr w:type="spellEnd"/>
      <w:r w:rsidRPr="008E7758">
        <w:rPr>
          <w:rFonts w:eastAsia="Arial Unicode MS" w:cs="Arial Unicode MS"/>
          <w:lang w:val="it-IT"/>
        </w:rPr>
        <w:t xml:space="preserve"> of </w:t>
      </w:r>
      <w:proofErr w:type="spellStart"/>
      <w:r w:rsidRPr="008E7758">
        <w:rPr>
          <w:rFonts w:eastAsia="Arial Unicode MS" w:cs="Arial Unicode MS"/>
          <w:lang w:val="it-IT"/>
        </w:rPr>
        <w:t>aan</w:t>
      </w:r>
      <w:proofErr w:type="spellEnd"/>
      <w:r w:rsidRPr="008E7758">
        <w:rPr>
          <w:rFonts w:eastAsia="Arial Unicode MS" w:cs="Arial Unicode MS"/>
          <w:lang w:val="it-IT"/>
        </w:rPr>
        <w:t xml:space="preserve"> </w:t>
      </w:r>
      <w:proofErr w:type="spellStart"/>
      <w:r w:rsidRPr="008E7758">
        <w:rPr>
          <w:rFonts w:eastAsia="Arial Unicode MS" w:cs="Arial Unicode MS"/>
          <w:lang w:val="it-IT"/>
        </w:rPr>
        <w:t>een</w:t>
      </w:r>
      <w:proofErr w:type="spellEnd"/>
      <w:r w:rsidRPr="008E7758">
        <w:rPr>
          <w:rFonts w:eastAsia="Arial Unicode MS" w:cs="Arial Unicode MS"/>
          <w:lang w:val="it-IT"/>
        </w:rPr>
        <w:t xml:space="preserve"> </w:t>
      </w:r>
      <w:proofErr w:type="spellStart"/>
      <w:r w:rsidRPr="008E7758">
        <w:rPr>
          <w:rFonts w:eastAsia="Arial Unicode MS" w:cs="Arial Unicode MS"/>
          <w:lang w:val="it-IT"/>
        </w:rPr>
        <w:t>goede</w:t>
      </w:r>
      <w:proofErr w:type="spellEnd"/>
      <w:r w:rsidRPr="008E7758">
        <w:rPr>
          <w:rFonts w:eastAsia="Arial Unicode MS" w:cs="Arial Unicode MS"/>
          <w:lang w:val="it-IT"/>
        </w:rPr>
        <w:t xml:space="preserve"> </w:t>
      </w:r>
      <w:proofErr w:type="spellStart"/>
      <w:r w:rsidRPr="008E7758">
        <w:rPr>
          <w:rFonts w:eastAsia="Arial Unicode MS" w:cs="Arial Unicode MS"/>
          <w:lang w:val="it-IT"/>
        </w:rPr>
        <w:t>vriend</w:t>
      </w:r>
      <w:proofErr w:type="spellEnd"/>
      <w:r w:rsidRPr="008E7758">
        <w:rPr>
          <w:rFonts w:eastAsia="Arial Unicode MS" w:cs="Arial Unicode MS"/>
          <w:lang w:val="it-IT"/>
        </w:rPr>
        <w:t xml:space="preserve"> die u </w:t>
      </w:r>
      <w:proofErr w:type="spellStart"/>
      <w:r w:rsidRPr="008E7758">
        <w:rPr>
          <w:rFonts w:eastAsia="Arial Unicode MS" w:cs="Arial Unicode MS"/>
          <w:lang w:val="it-IT"/>
        </w:rPr>
        <w:t>helpt</w:t>
      </w:r>
      <w:proofErr w:type="spellEnd"/>
      <w:r w:rsidRPr="008E7758">
        <w:rPr>
          <w:rFonts w:eastAsia="Arial Unicode MS" w:cs="Arial Unicode MS"/>
          <w:lang w:val="it-IT"/>
        </w:rPr>
        <w:t xml:space="preserve"> met de </w:t>
      </w:r>
      <w:proofErr w:type="spellStart"/>
      <w:r w:rsidRPr="008E7758">
        <w:rPr>
          <w:rFonts w:eastAsia="Arial Unicode MS" w:cs="Arial Unicode MS"/>
          <w:lang w:val="it-IT"/>
        </w:rPr>
        <w:t>zorg</w:t>
      </w:r>
      <w:proofErr w:type="spellEnd"/>
      <w:r w:rsidRPr="008E7758">
        <w:rPr>
          <w:rFonts w:eastAsia="Arial Unicode MS" w:cs="Arial Unicode MS"/>
          <w:lang w:val="it-IT"/>
        </w:rPr>
        <w:t xml:space="preserve"> </w:t>
      </w:r>
      <w:proofErr w:type="spellStart"/>
      <w:r w:rsidRPr="008E7758">
        <w:rPr>
          <w:rFonts w:eastAsia="Arial Unicode MS" w:cs="Arial Unicode MS"/>
          <w:lang w:val="it-IT"/>
        </w:rPr>
        <w:t>voor</w:t>
      </w:r>
      <w:proofErr w:type="spellEnd"/>
      <w:r w:rsidRPr="008E7758">
        <w:rPr>
          <w:rFonts w:eastAsia="Arial Unicode MS" w:cs="Arial Unicode MS"/>
          <w:lang w:val="it-IT"/>
        </w:rPr>
        <w:t xml:space="preserve"> uw gezondheid. </w:t>
      </w:r>
      <w:proofErr w:type="spellStart"/>
      <w:r w:rsidRPr="008E7758">
        <w:rPr>
          <w:rFonts w:eastAsia="Arial Unicode MS" w:cs="Arial Unicode MS"/>
          <w:lang w:val="it-IT"/>
        </w:rPr>
        <w:t>Bedenk</w:t>
      </w:r>
      <w:proofErr w:type="spellEnd"/>
      <w:r w:rsidRPr="008E7758">
        <w:rPr>
          <w:rFonts w:eastAsia="Arial Unicode MS" w:cs="Arial Unicode MS"/>
          <w:lang w:val="it-IT"/>
        </w:rPr>
        <w:t xml:space="preserve"> </w:t>
      </w:r>
      <w:proofErr w:type="spellStart"/>
      <w:r w:rsidRPr="008E7758">
        <w:rPr>
          <w:rFonts w:eastAsia="Arial Unicode MS" w:cs="Arial Unicode MS"/>
          <w:lang w:val="it-IT"/>
        </w:rPr>
        <w:t>eerst</w:t>
      </w:r>
      <w:proofErr w:type="spellEnd"/>
      <w:r w:rsidRPr="008E7758">
        <w:rPr>
          <w:rFonts w:eastAsia="Arial Unicode MS" w:cs="Arial Unicode MS"/>
          <w:lang w:val="it-IT"/>
        </w:rPr>
        <w:t xml:space="preserve"> of u het goed </w:t>
      </w:r>
      <w:proofErr w:type="spellStart"/>
      <w:r w:rsidRPr="008E7758">
        <w:rPr>
          <w:rFonts w:eastAsia="Arial Unicode MS" w:cs="Arial Unicode MS"/>
          <w:lang w:val="it-IT"/>
        </w:rPr>
        <w:t>vindt</w:t>
      </w:r>
      <w:proofErr w:type="spellEnd"/>
      <w:r w:rsidRPr="008E7758">
        <w:rPr>
          <w:rFonts w:eastAsia="Arial Unicode MS" w:cs="Arial Unicode MS"/>
          <w:lang w:val="it-IT"/>
        </w:rPr>
        <w:t xml:space="preserve"> </w:t>
      </w:r>
      <w:proofErr w:type="spellStart"/>
      <w:r w:rsidRPr="008E7758">
        <w:rPr>
          <w:rFonts w:eastAsia="Arial Unicode MS" w:cs="Arial Unicode MS"/>
          <w:lang w:val="it-IT"/>
        </w:rPr>
        <w:t>dat</w:t>
      </w:r>
      <w:proofErr w:type="spellEnd"/>
      <w:r w:rsidRPr="008E7758">
        <w:rPr>
          <w:rFonts w:eastAsia="Arial Unicode MS" w:cs="Arial Unicode MS"/>
          <w:lang w:val="it-IT"/>
        </w:rPr>
        <w:t xml:space="preserve"> </w:t>
      </w:r>
      <w:proofErr w:type="spellStart"/>
      <w:r w:rsidRPr="008E7758">
        <w:rPr>
          <w:rFonts w:eastAsia="Arial Unicode MS" w:cs="Arial Unicode MS"/>
          <w:lang w:val="it-IT"/>
        </w:rPr>
        <w:t>iemand</w:t>
      </w:r>
      <w:proofErr w:type="spellEnd"/>
      <w:r w:rsidRPr="008E7758">
        <w:rPr>
          <w:rFonts w:eastAsia="Arial Unicode MS" w:cs="Arial Unicode MS"/>
          <w:lang w:val="it-IT"/>
        </w:rPr>
        <w:t xml:space="preserve"> </w:t>
      </w:r>
      <w:proofErr w:type="spellStart"/>
      <w:r w:rsidRPr="008E7758">
        <w:rPr>
          <w:rFonts w:eastAsia="Arial Unicode MS" w:cs="Arial Unicode MS"/>
          <w:lang w:val="it-IT"/>
        </w:rPr>
        <w:t>anders</w:t>
      </w:r>
      <w:proofErr w:type="spellEnd"/>
      <w:r w:rsidRPr="008E7758">
        <w:rPr>
          <w:rFonts w:eastAsia="Arial Unicode MS" w:cs="Arial Unicode MS"/>
          <w:lang w:val="it-IT"/>
        </w:rPr>
        <w:t xml:space="preserve"> uw gegevens </w:t>
      </w:r>
      <w:proofErr w:type="spellStart"/>
      <w:r w:rsidRPr="008E7758">
        <w:rPr>
          <w:rFonts w:eastAsia="Arial Unicode MS" w:cs="Arial Unicode MS"/>
          <w:lang w:val="it-IT"/>
        </w:rPr>
        <w:t>ziet</w:t>
      </w:r>
      <w:proofErr w:type="spellEnd"/>
      <w:r w:rsidRPr="008E7758">
        <w:rPr>
          <w:rFonts w:eastAsia="Arial Unicode MS" w:cs="Arial Unicode MS"/>
          <w:lang w:val="it-IT"/>
        </w:rPr>
        <w:t xml:space="preserve">. </w:t>
      </w:r>
      <w:proofErr w:type="spellStart"/>
      <w:r w:rsidRPr="008E7758">
        <w:rPr>
          <w:rFonts w:eastAsia="Arial Unicode MS" w:cs="Arial Unicode MS"/>
          <w:lang w:val="it-IT"/>
        </w:rPr>
        <w:t>Geef</w:t>
      </w:r>
      <w:proofErr w:type="spellEnd"/>
      <w:r w:rsidRPr="008E7758">
        <w:rPr>
          <w:rFonts w:eastAsia="Arial Unicode MS" w:cs="Arial Unicode MS"/>
          <w:lang w:val="it-IT"/>
        </w:rPr>
        <w:t xml:space="preserve"> </w:t>
      </w:r>
      <w:proofErr w:type="spellStart"/>
      <w:r w:rsidRPr="008E7758">
        <w:rPr>
          <w:rFonts w:eastAsia="Arial Unicode MS" w:cs="Arial Unicode MS"/>
          <w:lang w:val="it-IT"/>
        </w:rPr>
        <w:t>nooit</w:t>
      </w:r>
      <w:proofErr w:type="spellEnd"/>
      <w:r w:rsidRPr="008E7758">
        <w:rPr>
          <w:rFonts w:eastAsia="Arial Unicode MS" w:cs="Arial Unicode MS"/>
          <w:lang w:val="it-IT"/>
        </w:rPr>
        <w:t xml:space="preserve"> </w:t>
      </w:r>
      <w:proofErr w:type="spellStart"/>
      <w:r w:rsidRPr="008E7758">
        <w:rPr>
          <w:rFonts w:eastAsia="Arial Unicode MS" w:cs="Arial Unicode MS"/>
          <w:lang w:val="it-IT"/>
        </w:rPr>
        <w:t>zomaar</w:t>
      </w:r>
      <w:proofErr w:type="spellEnd"/>
      <w:r w:rsidRPr="008E7758">
        <w:rPr>
          <w:rFonts w:eastAsia="Arial Unicode MS" w:cs="Arial Unicode MS"/>
          <w:lang w:val="it-IT"/>
        </w:rPr>
        <w:t xml:space="preserve"> uw gegevens. </w:t>
      </w:r>
    </w:p>
    <w:p w:rsidR="002066EF" w:rsidRPr="008E7758" w:rsidRDefault="002066EF" w:rsidP="008E7758">
      <w:pPr>
        <w:pStyle w:val="Hoofdtekst"/>
        <w:rPr>
          <w:rFonts w:eastAsia="Arial Unicode MS" w:cs="Arial Unicode MS"/>
          <w:lang w:val="it-IT"/>
        </w:rPr>
      </w:pPr>
    </w:p>
    <w:p w:rsidR="008E7758" w:rsidRDefault="008E7758" w:rsidP="008E7758">
      <w:pPr>
        <w:pStyle w:val="Hoofdtekst"/>
        <w:rPr>
          <w:rFonts w:eastAsia="Arial Unicode MS" w:cs="Arial Unicode MS"/>
          <w:lang w:val="it-IT"/>
        </w:rPr>
      </w:pPr>
      <w:proofErr w:type="spellStart"/>
      <w:r w:rsidRPr="008E7758">
        <w:rPr>
          <w:rFonts w:eastAsia="Arial Unicode MS" w:cs="Arial Unicode MS"/>
          <w:lang w:val="it-IT"/>
        </w:rPr>
        <w:t>Soms</w:t>
      </w:r>
      <w:proofErr w:type="spellEnd"/>
      <w:r w:rsidRPr="008E7758">
        <w:rPr>
          <w:rFonts w:eastAsia="Arial Unicode MS" w:cs="Arial Unicode MS"/>
          <w:lang w:val="it-IT"/>
        </w:rPr>
        <w:t xml:space="preserve"> </w:t>
      </w:r>
      <w:proofErr w:type="spellStart"/>
      <w:r w:rsidRPr="008E7758">
        <w:rPr>
          <w:rFonts w:eastAsia="Arial Unicode MS" w:cs="Arial Unicode MS"/>
          <w:lang w:val="it-IT"/>
        </w:rPr>
        <w:t>vragen</w:t>
      </w:r>
      <w:proofErr w:type="spellEnd"/>
      <w:r w:rsidRPr="008E7758">
        <w:rPr>
          <w:rFonts w:eastAsia="Arial Unicode MS" w:cs="Arial Unicode MS"/>
          <w:lang w:val="it-IT"/>
        </w:rPr>
        <w:t xml:space="preserve"> </w:t>
      </w:r>
      <w:proofErr w:type="spellStart"/>
      <w:r w:rsidRPr="008E7758">
        <w:rPr>
          <w:rFonts w:eastAsia="Arial Unicode MS" w:cs="Arial Unicode MS"/>
          <w:lang w:val="it-IT"/>
        </w:rPr>
        <w:t>verzekeraars</w:t>
      </w:r>
      <w:proofErr w:type="spellEnd"/>
      <w:r w:rsidRPr="008E7758">
        <w:rPr>
          <w:rFonts w:eastAsia="Arial Unicode MS" w:cs="Arial Unicode MS"/>
          <w:lang w:val="it-IT"/>
        </w:rPr>
        <w:t xml:space="preserve">, </w:t>
      </w:r>
      <w:proofErr w:type="spellStart"/>
      <w:r w:rsidRPr="008E7758">
        <w:rPr>
          <w:rFonts w:eastAsia="Arial Unicode MS" w:cs="Arial Unicode MS"/>
          <w:lang w:val="it-IT"/>
        </w:rPr>
        <w:t>gemeenten</w:t>
      </w:r>
      <w:proofErr w:type="spellEnd"/>
      <w:r w:rsidRPr="008E7758">
        <w:rPr>
          <w:rFonts w:eastAsia="Arial Unicode MS" w:cs="Arial Unicode MS"/>
          <w:lang w:val="it-IT"/>
        </w:rPr>
        <w:t xml:space="preserve"> of </w:t>
      </w:r>
      <w:proofErr w:type="spellStart"/>
      <w:r w:rsidRPr="008E7758">
        <w:rPr>
          <w:rFonts w:eastAsia="Arial Unicode MS" w:cs="Arial Unicode MS"/>
          <w:lang w:val="it-IT"/>
        </w:rPr>
        <w:t>een</w:t>
      </w:r>
      <w:proofErr w:type="spellEnd"/>
      <w:r w:rsidRPr="008E7758">
        <w:rPr>
          <w:rFonts w:eastAsia="Arial Unicode MS" w:cs="Arial Unicode MS"/>
          <w:lang w:val="it-IT"/>
        </w:rPr>
        <w:t xml:space="preserve"> </w:t>
      </w:r>
      <w:proofErr w:type="spellStart"/>
      <w:proofErr w:type="gramStart"/>
      <w:r w:rsidRPr="008E7758">
        <w:rPr>
          <w:rFonts w:eastAsia="Arial Unicode MS" w:cs="Arial Unicode MS"/>
          <w:lang w:val="it-IT"/>
        </w:rPr>
        <w:t>andere</w:t>
      </w:r>
      <w:proofErr w:type="spellEnd"/>
      <w:proofErr w:type="gramEnd"/>
      <w:r w:rsidRPr="008E7758">
        <w:rPr>
          <w:rFonts w:eastAsia="Arial Unicode MS" w:cs="Arial Unicode MS"/>
          <w:lang w:val="it-IT"/>
        </w:rPr>
        <w:t xml:space="preserve"> </w:t>
      </w:r>
      <w:proofErr w:type="spellStart"/>
      <w:r w:rsidRPr="008E7758">
        <w:rPr>
          <w:rFonts w:eastAsia="Arial Unicode MS" w:cs="Arial Unicode MS"/>
          <w:lang w:val="it-IT"/>
        </w:rPr>
        <w:t>bedrijf</w:t>
      </w:r>
      <w:proofErr w:type="spellEnd"/>
      <w:r w:rsidRPr="008E7758">
        <w:rPr>
          <w:rFonts w:eastAsia="Arial Unicode MS" w:cs="Arial Unicode MS"/>
          <w:lang w:val="it-IT"/>
        </w:rPr>
        <w:t xml:space="preserve"> </w:t>
      </w:r>
      <w:proofErr w:type="spellStart"/>
      <w:r w:rsidRPr="008E7758">
        <w:rPr>
          <w:rFonts w:eastAsia="Arial Unicode MS" w:cs="Arial Unicode MS"/>
          <w:lang w:val="it-IT"/>
        </w:rPr>
        <w:t>om</w:t>
      </w:r>
      <w:proofErr w:type="spellEnd"/>
      <w:r w:rsidRPr="008E7758">
        <w:rPr>
          <w:rFonts w:eastAsia="Arial Unicode MS" w:cs="Arial Unicode MS"/>
          <w:lang w:val="it-IT"/>
        </w:rPr>
        <w:t xml:space="preserve"> </w:t>
      </w:r>
      <w:proofErr w:type="spellStart"/>
      <w:r w:rsidRPr="008E7758">
        <w:rPr>
          <w:rFonts w:eastAsia="Arial Unicode MS" w:cs="Arial Unicode MS"/>
          <w:lang w:val="it-IT"/>
        </w:rPr>
        <w:t>informatie</w:t>
      </w:r>
      <w:proofErr w:type="spellEnd"/>
      <w:r w:rsidRPr="008E7758">
        <w:rPr>
          <w:rFonts w:eastAsia="Arial Unicode MS" w:cs="Arial Unicode MS"/>
          <w:lang w:val="it-IT"/>
        </w:rPr>
        <w:t xml:space="preserve"> over uw gezondheid. </w:t>
      </w:r>
      <w:proofErr w:type="spellStart"/>
      <w:r w:rsidRPr="008E7758">
        <w:rPr>
          <w:rFonts w:eastAsia="Arial Unicode MS" w:cs="Arial Unicode MS"/>
          <w:lang w:val="it-IT"/>
        </w:rPr>
        <w:t>Vaak</w:t>
      </w:r>
      <w:proofErr w:type="spellEnd"/>
      <w:r w:rsidRPr="008E7758">
        <w:rPr>
          <w:rFonts w:eastAsia="Arial Unicode MS" w:cs="Arial Unicode MS"/>
          <w:lang w:val="it-IT"/>
        </w:rPr>
        <w:t xml:space="preserve"> </w:t>
      </w:r>
      <w:proofErr w:type="spellStart"/>
      <w:r w:rsidRPr="008E7758">
        <w:rPr>
          <w:rFonts w:eastAsia="Arial Unicode MS" w:cs="Arial Unicode MS"/>
          <w:lang w:val="it-IT"/>
        </w:rPr>
        <w:t>bent</w:t>
      </w:r>
      <w:proofErr w:type="spellEnd"/>
      <w:r w:rsidRPr="008E7758">
        <w:rPr>
          <w:rFonts w:eastAsia="Arial Unicode MS" w:cs="Arial Unicode MS"/>
          <w:lang w:val="it-IT"/>
        </w:rPr>
        <w:t xml:space="preserve"> u </w:t>
      </w:r>
      <w:proofErr w:type="spellStart"/>
      <w:r w:rsidRPr="008E7758">
        <w:rPr>
          <w:rFonts w:eastAsia="Arial Unicode MS" w:cs="Arial Unicode MS"/>
          <w:lang w:val="it-IT"/>
        </w:rPr>
        <w:t>niet</w:t>
      </w:r>
      <w:proofErr w:type="spellEnd"/>
      <w:r w:rsidRPr="008E7758">
        <w:rPr>
          <w:rFonts w:eastAsia="Arial Unicode MS" w:cs="Arial Unicode MS"/>
          <w:lang w:val="it-IT"/>
        </w:rPr>
        <w:t xml:space="preserve"> </w:t>
      </w:r>
      <w:proofErr w:type="spellStart"/>
      <w:r w:rsidRPr="008E7758">
        <w:rPr>
          <w:rFonts w:eastAsia="Arial Unicode MS" w:cs="Arial Unicode MS"/>
          <w:lang w:val="it-IT"/>
        </w:rPr>
        <w:t>verplicht</w:t>
      </w:r>
      <w:proofErr w:type="spellEnd"/>
      <w:r w:rsidRPr="008E7758">
        <w:rPr>
          <w:rFonts w:eastAsia="Arial Unicode MS" w:cs="Arial Unicode MS"/>
          <w:lang w:val="it-IT"/>
        </w:rPr>
        <w:t xml:space="preserve"> </w:t>
      </w:r>
      <w:proofErr w:type="spellStart"/>
      <w:r w:rsidRPr="008E7758">
        <w:rPr>
          <w:rFonts w:eastAsia="Arial Unicode MS" w:cs="Arial Unicode MS"/>
          <w:lang w:val="it-IT"/>
        </w:rPr>
        <w:t>om</w:t>
      </w:r>
      <w:proofErr w:type="spellEnd"/>
      <w:r w:rsidRPr="008E7758">
        <w:rPr>
          <w:rFonts w:eastAsia="Arial Unicode MS" w:cs="Arial Unicode MS"/>
          <w:lang w:val="it-IT"/>
        </w:rPr>
        <w:t xml:space="preserve"> die gegevens te </w:t>
      </w:r>
      <w:proofErr w:type="spellStart"/>
      <w:r w:rsidRPr="008E7758">
        <w:rPr>
          <w:rFonts w:eastAsia="Arial Unicode MS" w:cs="Arial Unicode MS"/>
          <w:lang w:val="it-IT"/>
        </w:rPr>
        <w:t>geven</w:t>
      </w:r>
      <w:proofErr w:type="spellEnd"/>
      <w:r w:rsidRPr="008E7758">
        <w:rPr>
          <w:rFonts w:eastAsia="Arial Unicode MS" w:cs="Arial Unicode MS"/>
          <w:lang w:val="it-IT"/>
        </w:rPr>
        <w:t xml:space="preserve">. In </w:t>
      </w:r>
      <w:proofErr w:type="spellStart"/>
      <w:r w:rsidRPr="008E7758">
        <w:rPr>
          <w:rFonts w:eastAsia="Arial Unicode MS" w:cs="Arial Unicode MS"/>
          <w:lang w:val="it-IT"/>
        </w:rPr>
        <w:t>sommige</w:t>
      </w:r>
      <w:proofErr w:type="spellEnd"/>
      <w:r w:rsidRPr="008E7758">
        <w:rPr>
          <w:rFonts w:eastAsia="Arial Unicode MS" w:cs="Arial Unicode MS"/>
          <w:lang w:val="it-IT"/>
        </w:rPr>
        <w:t xml:space="preserve"> </w:t>
      </w:r>
      <w:proofErr w:type="spellStart"/>
      <w:r w:rsidRPr="008E7758">
        <w:rPr>
          <w:rFonts w:eastAsia="Arial Unicode MS" w:cs="Arial Unicode MS"/>
          <w:lang w:val="it-IT"/>
        </w:rPr>
        <w:t>gevallen</w:t>
      </w:r>
      <w:proofErr w:type="spellEnd"/>
      <w:r w:rsidRPr="008E7758">
        <w:rPr>
          <w:rFonts w:eastAsia="Arial Unicode MS" w:cs="Arial Unicode MS"/>
          <w:lang w:val="it-IT"/>
        </w:rPr>
        <w:t xml:space="preserve"> </w:t>
      </w:r>
      <w:proofErr w:type="spellStart"/>
      <w:r w:rsidRPr="008E7758">
        <w:rPr>
          <w:rFonts w:eastAsia="Arial Unicode MS" w:cs="Arial Unicode MS"/>
          <w:lang w:val="it-IT"/>
        </w:rPr>
        <w:t>kan</w:t>
      </w:r>
      <w:proofErr w:type="spellEnd"/>
      <w:r w:rsidRPr="008E7758">
        <w:rPr>
          <w:rFonts w:eastAsia="Arial Unicode MS" w:cs="Arial Unicode MS"/>
          <w:lang w:val="it-IT"/>
        </w:rPr>
        <w:t xml:space="preserve"> het </w:t>
      </w:r>
      <w:proofErr w:type="spellStart"/>
      <w:r w:rsidRPr="008E7758">
        <w:rPr>
          <w:rFonts w:eastAsia="Arial Unicode MS" w:cs="Arial Unicode MS"/>
          <w:lang w:val="it-IT"/>
        </w:rPr>
        <w:t>zijn</w:t>
      </w:r>
      <w:proofErr w:type="spellEnd"/>
      <w:r w:rsidRPr="008E7758">
        <w:rPr>
          <w:rFonts w:eastAsia="Arial Unicode MS" w:cs="Arial Unicode MS"/>
          <w:lang w:val="it-IT"/>
        </w:rPr>
        <w:t xml:space="preserve"> </w:t>
      </w:r>
      <w:proofErr w:type="spellStart"/>
      <w:r w:rsidRPr="008E7758">
        <w:rPr>
          <w:rFonts w:eastAsia="Arial Unicode MS" w:cs="Arial Unicode MS"/>
          <w:lang w:val="it-IT"/>
        </w:rPr>
        <w:t>dat</w:t>
      </w:r>
      <w:proofErr w:type="spellEnd"/>
      <w:r w:rsidRPr="008E7758">
        <w:rPr>
          <w:rFonts w:eastAsia="Arial Unicode MS" w:cs="Arial Unicode MS"/>
          <w:lang w:val="it-IT"/>
        </w:rPr>
        <w:t xml:space="preserve"> u de gegevens </w:t>
      </w:r>
      <w:proofErr w:type="spellStart"/>
      <w:r w:rsidRPr="008E7758">
        <w:rPr>
          <w:rFonts w:eastAsia="Arial Unicode MS" w:cs="Arial Unicode MS"/>
          <w:lang w:val="it-IT"/>
        </w:rPr>
        <w:t>wel</w:t>
      </w:r>
      <w:proofErr w:type="spellEnd"/>
      <w:r w:rsidRPr="008E7758">
        <w:rPr>
          <w:rFonts w:eastAsia="Arial Unicode MS" w:cs="Arial Unicode MS"/>
          <w:lang w:val="it-IT"/>
        </w:rPr>
        <w:t xml:space="preserve"> </w:t>
      </w:r>
      <w:proofErr w:type="spellStart"/>
      <w:r w:rsidRPr="008E7758">
        <w:rPr>
          <w:rFonts w:eastAsia="Arial Unicode MS" w:cs="Arial Unicode MS"/>
          <w:lang w:val="it-IT"/>
        </w:rPr>
        <w:t>wilt</w:t>
      </w:r>
      <w:proofErr w:type="spellEnd"/>
      <w:r w:rsidRPr="008E7758">
        <w:rPr>
          <w:rFonts w:eastAsia="Arial Unicode MS" w:cs="Arial Unicode MS"/>
          <w:lang w:val="it-IT"/>
        </w:rPr>
        <w:t xml:space="preserve"> </w:t>
      </w:r>
      <w:proofErr w:type="spellStart"/>
      <w:r w:rsidRPr="008E7758">
        <w:rPr>
          <w:rFonts w:eastAsia="Arial Unicode MS" w:cs="Arial Unicode MS"/>
          <w:lang w:val="it-IT"/>
        </w:rPr>
        <w:t>geven</w:t>
      </w:r>
      <w:proofErr w:type="spellEnd"/>
      <w:r w:rsidRPr="008E7758">
        <w:rPr>
          <w:rFonts w:eastAsia="Arial Unicode MS" w:cs="Arial Unicode MS"/>
          <w:lang w:val="it-IT"/>
        </w:rPr>
        <w:t xml:space="preserve">. </w:t>
      </w:r>
      <w:proofErr w:type="spellStart"/>
      <w:r w:rsidRPr="008E7758">
        <w:rPr>
          <w:rFonts w:eastAsia="Arial Unicode MS" w:cs="Arial Unicode MS"/>
          <w:lang w:val="it-IT"/>
        </w:rPr>
        <w:t>Geef</w:t>
      </w:r>
      <w:proofErr w:type="spellEnd"/>
      <w:r w:rsidRPr="008E7758">
        <w:rPr>
          <w:rFonts w:eastAsia="Arial Unicode MS" w:cs="Arial Unicode MS"/>
          <w:lang w:val="it-IT"/>
        </w:rPr>
        <w:t xml:space="preserve"> dan </w:t>
      </w:r>
      <w:proofErr w:type="spellStart"/>
      <w:r w:rsidRPr="008E7758">
        <w:rPr>
          <w:rFonts w:eastAsia="Arial Unicode MS" w:cs="Arial Unicode MS"/>
          <w:lang w:val="it-IT"/>
        </w:rPr>
        <w:t>nooit</w:t>
      </w:r>
      <w:proofErr w:type="spellEnd"/>
      <w:r w:rsidRPr="008E7758">
        <w:rPr>
          <w:rFonts w:eastAsia="Arial Unicode MS" w:cs="Arial Unicode MS"/>
          <w:lang w:val="it-IT"/>
        </w:rPr>
        <w:t xml:space="preserve"> uw </w:t>
      </w:r>
      <w:proofErr w:type="spellStart"/>
      <w:r w:rsidRPr="008E7758">
        <w:rPr>
          <w:rFonts w:eastAsia="Arial Unicode MS" w:cs="Arial Unicode MS"/>
          <w:lang w:val="it-IT"/>
        </w:rPr>
        <w:t>hele</w:t>
      </w:r>
      <w:proofErr w:type="spellEnd"/>
      <w:r w:rsidRPr="008E7758">
        <w:rPr>
          <w:rFonts w:eastAsia="Arial Unicode MS" w:cs="Arial Unicode MS"/>
          <w:lang w:val="it-IT"/>
        </w:rPr>
        <w:t xml:space="preserve"> medisch dossier en </w:t>
      </w:r>
      <w:proofErr w:type="spellStart"/>
      <w:r w:rsidRPr="008E7758">
        <w:rPr>
          <w:rFonts w:eastAsia="Arial Unicode MS" w:cs="Arial Unicode MS"/>
          <w:lang w:val="it-IT"/>
        </w:rPr>
        <w:t>geef</w:t>
      </w:r>
      <w:proofErr w:type="spellEnd"/>
      <w:r w:rsidRPr="008E7758">
        <w:rPr>
          <w:rFonts w:eastAsia="Arial Unicode MS" w:cs="Arial Unicode MS"/>
          <w:lang w:val="it-IT"/>
        </w:rPr>
        <w:t xml:space="preserve"> </w:t>
      </w:r>
      <w:proofErr w:type="spellStart"/>
      <w:r w:rsidRPr="008E7758">
        <w:rPr>
          <w:rFonts w:eastAsia="Arial Unicode MS" w:cs="Arial Unicode MS"/>
          <w:lang w:val="it-IT"/>
        </w:rPr>
        <w:t>alleen</w:t>
      </w:r>
      <w:proofErr w:type="spellEnd"/>
      <w:r w:rsidRPr="008E7758">
        <w:rPr>
          <w:rFonts w:eastAsia="Arial Unicode MS" w:cs="Arial Unicode MS"/>
          <w:lang w:val="it-IT"/>
        </w:rPr>
        <w:t xml:space="preserve"> de gegevens die </w:t>
      </w:r>
      <w:proofErr w:type="spellStart"/>
      <w:r w:rsidRPr="008E7758">
        <w:rPr>
          <w:rFonts w:eastAsia="Arial Unicode MS" w:cs="Arial Unicode MS"/>
          <w:lang w:val="it-IT"/>
        </w:rPr>
        <w:t>nodig</w:t>
      </w:r>
      <w:proofErr w:type="spellEnd"/>
      <w:r w:rsidRPr="008E7758">
        <w:rPr>
          <w:rFonts w:eastAsia="Arial Unicode MS" w:cs="Arial Unicode MS"/>
          <w:lang w:val="it-IT"/>
        </w:rPr>
        <w:t xml:space="preserve"> </w:t>
      </w:r>
      <w:proofErr w:type="spellStart"/>
      <w:r w:rsidRPr="008E7758">
        <w:rPr>
          <w:rFonts w:eastAsia="Arial Unicode MS" w:cs="Arial Unicode MS"/>
          <w:lang w:val="it-IT"/>
        </w:rPr>
        <w:t>zijn</w:t>
      </w:r>
      <w:proofErr w:type="spellEnd"/>
      <w:r w:rsidRPr="008E7758">
        <w:rPr>
          <w:rFonts w:eastAsia="Arial Unicode MS" w:cs="Arial Unicode MS"/>
          <w:lang w:val="it-IT"/>
        </w:rPr>
        <w:t>.</w:t>
      </w:r>
    </w:p>
    <w:p w:rsidR="002066EF" w:rsidRPr="008E7758" w:rsidRDefault="002066EF" w:rsidP="008E7758">
      <w:pPr>
        <w:pStyle w:val="Hoofdtekst"/>
        <w:rPr>
          <w:rFonts w:eastAsia="Arial Unicode MS" w:cs="Arial Unicode MS"/>
          <w:lang w:val="it-IT"/>
        </w:rPr>
      </w:pPr>
    </w:p>
    <w:p w:rsidR="008E7758" w:rsidRDefault="008E7758" w:rsidP="008E7758">
      <w:pPr>
        <w:pStyle w:val="Hoofdtekst"/>
        <w:rPr>
          <w:rFonts w:eastAsia="Arial Unicode MS" w:cs="Arial Unicode MS"/>
          <w:lang w:val="it-IT"/>
        </w:rPr>
      </w:pPr>
      <w:r w:rsidRPr="008E7758">
        <w:rPr>
          <w:rFonts w:eastAsia="Arial Unicode MS" w:cs="Arial Unicode MS"/>
          <w:lang w:val="it-IT"/>
        </w:rPr>
        <w:t xml:space="preserve">Twijfelt u over het geven van uw medische gegevens aan </w:t>
      </w:r>
      <w:proofErr w:type="spellStart"/>
      <w:r w:rsidRPr="008E7758">
        <w:rPr>
          <w:rFonts w:eastAsia="Arial Unicode MS" w:cs="Arial Unicode MS"/>
          <w:lang w:val="it-IT"/>
        </w:rPr>
        <w:t>iemand</w:t>
      </w:r>
      <w:proofErr w:type="spellEnd"/>
      <w:r w:rsidRPr="008E7758">
        <w:rPr>
          <w:rFonts w:eastAsia="Arial Unicode MS" w:cs="Arial Unicode MS"/>
          <w:lang w:val="it-IT"/>
        </w:rPr>
        <w:t xml:space="preserve">? </w:t>
      </w:r>
      <w:proofErr w:type="spellStart"/>
      <w:r w:rsidRPr="008E7758">
        <w:rPr>
          <w:rFonts w:eastAsia="Arial Unicode MS" w:cs="Arial Unicode MS"/>
          <w:lang w:val="it-IT"/>
        </w:rPr>
        <w:t>Bespreek</w:t>
      </w:r>
      <w:proofErr w:type="spellEnd"/>
      <w:r w:rsidRPr="008E7758">
        <w:rPr>
          <w:rFonts w:eastAsia="Arial Unicode MS" w:cs="Arial Unicode MS"/>
          <w:lang w:val="it-IT"/>
        </w:rPr>
        <w:t xml:space="preserve"> </w:t>
      </w:r>
      <w:proofErr w:type="spellStart"/>
      <w:r w:rsidRPr="008E7758">
        <w:rPr>
          <w:rFonts w:eastAsia="Arial Unicode MS" w:cs="Arial Unicode MS"/>
          <w:lang w:val="it-IT"/>
        </w:rPr>
        <w:t>dit</w:t>
      </w:r>
      <w:proofErr w:type="spellEnd"/>
      <w:r w:rsidRPr="008E7758">
        <w:rPr>
          <w:rFonts w:eastAsia="Arial Unicode MS" w:cs="Arial Unicode MS"/>
          <w:lang w:val="it-IT"/>
        </w:rPr>
        <w:t xml:space="preserve"> dan met uw huisarts of de assistente. </w:t>
      </w:r>
      <w:proofErr w:type="spellStart"/>
      <w:r w:rsidRPr="008E7758">
        <w:rPr>
          <w:rFonts w:eastAsia="Arial Unicode MS" w:cs="Arial Unicode MS"/>
          <w:lang w:val="it-IT"/>
        </w:rPr>
        <w:t>Zij</w:t>
      </w:r>
      <w:proofErr w:type="spellEnd"/>
      <w:r w:rsidRPr="008E7758">
        <w:rPr>
          <w:rFonts w:eastAsia="Arial Unicode MS" w:cs="Arial Unicode MS"/>
          <w:lang w:val="it-IT"/>
        </w:rPr>
        <w:t xml:space="preserve"> </w:t>
      </w:r>
      <w:proofErr w:type="spellStart"/>
      <w:r w:rsidRPr="008E7758">
        <w:rPr>
          <w:rFonts w:eastAsia="Arial Unicode MS" w:cs="Arial Unicode MS"/>
          <w:lang w:val="it-IT"/>
        </w:rPr>
        <w:t>kunnen</w:t>
      </w:r>
      <w:proofErr w:type="spellEnd"/>
      <w:r w:rsidRPr="008E7758">
        <w:rPr>
          <w:rFonts w:eastAsia="Arial Unicode MS" w:cs="Arial Unicode MS"/>
          <w:lang w:val="it-IT"/>
        </w:rPr>
        <w:t xml:space="preserve"> u </w:t>
      </w:r>
      <w:proofErr w:type="spellStart"/>
      <w:r w:rsidRPr="008E7758">
        <w:rPr>
          <w:rFonts w:eastAsia="Arial Unicode MS" w:cs="Arial Unicode MS"/>
          <w:lang w:val="it-IT"/>
        </w:rPr>
        <w:t>helpen</w:t>
      </w:r>
      <w:proofErr w:type="spellEnd"/>
      <w:r w:rsidRPr="008E7758">
        <w:rPr>
          <w:rFonts w:eastAsia="Arial Unicode MS" w:cs="Arial Unicode MS"/>
          <w:lang w:val="it-IT"/>
        </w:rPr>
        <w:t xml:space="preserve">. </w:t>
      </w:r>
    </w:p>
    <w:p w:rsidR="002066EF" w:rsidRPr="008E7758" w:rsidRDefault="002066EF" w:rsidP="008E7758">
      <w:pPr>
        <w:pStyle w:val="Hoofdtekst"/>
        <w:rPr>
          <w:rFonts w:eastAsia="Arial Unicode MS" w:cs="Arial Unicode MS"/>
          <w:lang w:val="it-IT"/>
        </w:rPr>
      </w:pPr>
    </w:p>
    <w:p w:rsidR="008E7758" w:rsidRPr="008E7758" w:rsidRDefault="008E7758" w:rsidP="008E7758">
      <w:pPr>
        <w:pStyle w:val="Hoofdtekst"/>
        <w:rPr>
          <w:rFonts w:eastAsia="Arial Unicode MS" w:cs="Arial Unicode MS"/>
          <w:lang w:val="it-IT"/>
        </w:rPr>
      </w:pPr>
      <w:r w:rsidRPr="002066EF">
        <w:rPr>
          <w:rFonts w:eastAsia="Arial Unicode MS" w:cs="Arial Unicode MS"/>
          <w:b/>
          <w:bCs/>
          <w:sz w:val="24"/>
          <w:szCs w:val="24"/>
          <w:lang w:val="it-IT"/>
        </w:rPr>
        <w:t xml:space="preserve">Uw gegevens </w:t>
      </w:r>
      <w:proofErr w:type="spellStart"/>
      <w:r w:rsidRPr="002066EF">
        <w:rPr>
          <w:rFonts w:eastAsia="Arial Unicode MS" w:cs="Arial Unicode MS"/>
          <w:b/>
          <w:bCs/>
          <w:sz w:val="24"/>
          <w:szCs w:val="24"/>
          <w:lang w:val="it-IT"/>
        </w:rPr>
        <w:t>zijn</w:t>
      </w:r>
      <w:proofErr w:type="spellEnd"/>
      <w:r w:rsidRPr="002066EF">
        <w:rPr>
          <w:rFonts w:eastAsia="Arial Unicode MS" w:cs="Arial Unicode MS"/>
          <w:b/>
          <w:bCs/>
          <w:sz w:val="24"/>
          <w:szCs w:val="24"/>
          <w:lang w:val="it-IT"/>
        </w:rPr>
        <w:t xml:space="preserve"> </w:t>
      </w:r>
      <w:proofErr w:type="spellStart"/>
      <w:r w:rsidRPr="002066EF">
        <w:rPr>
          <w:rFonts w:eastAsia="Arial Unicode MS" w:cs="Arial Unicode MS"/>
          <w:b/>
          <w:bCs/>
          <w:sz w:val="24"/>
          <w:szCs w:val="24"/>
          <w:lang w:val="it-IT"/>
        </w:rPr>
        <w:t>persoonlijk</w:t>
      </w:r>
      <w:proofErr w:type="spellEnd"/>
      <w:r w:rsidRPr="002066EF">
        <w:rPr>
          <w:rFonts w:eastAsia="Arial Unicode MS" w:cs="Arial Unicode MS"/>
          <w:b/>
          <w:bCs/>
          <w:sz w:val="24"/>
          <w:szCs w:val="24"/>
          <w:lang w:val="it-IT"/>
        </w:rPr>
        <w:t xml:space="preserve">. </w:t>
      </w:r>
      <w:proofErr w:type="spellStart"/>
      <w:r w:rsidRPr="002066EF">
        <w:rPr>
          <w:rFonts w:eastAsia="Arial Unicode MS" w:cs="Arial Unicode MS"/>
          <w:b/>
          <w:bCs/>
          <w:sz w:val="24"/>
          <w:szCs w:val="24"/>
          <w:lang w:val="it-IT"/>
        </w:rPr>
        <w:t>Geef</w:t>
      </w:r>
      <w:proofErr w:type="spellEnd"/>
      <w:r w:rsidRPr="002066EF">
        <w:rPr>
          <w:rFonts w:eastAsia="Arial Unicode MS" w:cs="Arial Unicode MS"/>
          <w:b/>
          <w:bCs/>
          <w:sz w:val="24"/>
          <w:szCs w:val="24"/>
          <w:lang w:val="it-IT"/>
        </w:rPr>
        <w:t xml:space="preserve"> uw </w:t>
      </w:r>
      <w:proofErr w:type="spellStart"/>
      <w:r w:rsidRPr="002066EF">
        <w:rPr>
          <w:rFonts w:eastAsia="Arial Unicode MS" w:cs="Arial Unicode MS"/>
          <w:b/>
          <w:bCs/>
          <w:sz w:val="24"/>
          <w:szCs w:val="24"/>
          <w:lang w:val="it-IT"/>
        </w:rPr>
        <w:t>inlogcodes</w:t>
      </w:r>
      <w:proofErr w:type="spellEnd"/>
      <w:r w:rsidRPr="002066EF">
        <w:rPr>
          <w:rFonts w:eastAsia="Arial Unicode MS" w:cs="Arial Unicode MS"/>
          <w:b/>
          <w:bCs/>
          <w:sz w:val="24"/>
          <w:szCs w:val="24"/>
          <w:lang w:val="it-IT"/>
        </w:rPr>
        <w:t xml:space="preserve"> </w:t>
      </w:r>
      <w:proofErr w:type="spellStart"/>
      <w:r w:rsidRPr="002066EF">
        <w:rPr>
          <w:rFonts w:eastAsia="Arial Unicode MS" w:cs="Arial Unicode MS"/>
          <w:b/>
          <w:bCs/>
          <w:sz w:val="24"/>
          <w:szCs w:val="24"/>
          <w:lang w:val="it-IT"/>
        </w:rPr>
        <w:t>nooit</w:t>
      </w:r>
      <w:proofErr w:type="spellEnd"/>
      <w:r w:rsidRPr="002066EF">
        <w:rPr>
          <w:rFonts w:eastAsia="Arial Unicode MS" w:cs="Arial Unicode MS"/>
          <w:b/>
          <w:bCs/>
          <w:sz w:val="24"/>
          <w:szCs w:val="24"/>
          <w:lang w:val="it-IT"/>
        </w:rPr>
        <w:t xml:space="preserve"> </w:t>
      </w:r>
      <w:proofErr w:type="spellStart"/>
      <w:r w:rsidRPr="002066EF">
        <w:rPr>
          <w:rFonts w:eastAsia="Arial Unicode MS" w:cs="Arial Unicode MS"/>
          <w:b/>
          <w:bCs/>
          <w:sz w:val="24"/>
          <w:szCs w:val="24"/>
          <w:lang w:val="it-IT"/>
        </w:rPr>
        <w:t>aan</w:t>
      </w:r>
      <w:proofErr w:type="spellEnd"/>
      <w:r w:rsidRPr="002066EF">
        <w:rPr>
          <w:rFonts w:eastAsia="Arial Unicode MS" w:cs="Arial Unicode MS"/>
          <w:b/>
          <w:bCs/>
          <w:sz w:val="24"/>
          <w:szCs w:val="24"/>
          <w:lang w:val="it-IT"/>
        </w:rPr>
        <w:t xml:space="preserve"> </w:t>
      </w:r>
      <w:proofErr w:type="spellStart"/>
      <w:r w:rsidRPr="002066EF">
        <w:rPr>
          <w:rFonts w:eastAsia="Arial Unicode MS" w:cs="Arial Unicode MS"/>
          <w:b/>
          <w:bCs/>
          <w:sz w:val="24"/>
          <w:szCs w:val="24"/>
          <w:lang w:val="it-IT"/>
        </w:rPr>
        <w:t>anderen</w:t>
      </w:r>
      <w:proofErr w:type="spellEnd"/>
      <w:r w:rsidRPr="008E7758">
        <w:rPr>
          <w:rFonts w:eastAsia="Arial Unicode MS" w:cs="Arial Unicode MS"/>
          <w:lang w:val="it-IT"/>
        </w:rPr>
        <w:t xml:space="preserve">. </w:t>
      </w:r>
    </w:p>
    <w:p w:rsidR="002066EF" w:rsidRDefault="002066EF" w:rsidP="008E7758">
      <w:pPr>
        <w:pStyle w:val="Hoofdtekst"/>
        <w:rPr>
          <w:rFonts w:eastAsia="Arial Unicode MS" w:cs="Arial Unicode MS"/>
          <w:lang w:val="it-IT"/>
        </w:rPr>
      </w:pPr>
    </w:p>
    <w:p w:rsidR="008E7758" w:rsidRPr="002066EF" w:rsidRDefault="008E7758" w:rsidP="002066EF">
      <w:pPr>
        <w:pStyle w:val="Tussenkop"/>
        <w:rPr>
          <w:lang w:val="en-US"/>
        </w:rPr>
      </w:pPr>
      <w:r w:rsidRPr="002066EF">
        <w:rPr>
          <w:lang w:val="en-US"/>
        </w:rPr>
        <w:lastRenderedPageBreak/>
        <w:t xml:space="preserve">Meer </w:t>
      </w:r>
      <w:proofErr w:type="spellStart"/>
      <w:r w:rsidRPr="002066EF">
        <w:rPr>
          <w:lang w:val="en-US"/>
        </w:rPr>
        <w:t>informatie</w:t>
      </w:r>
      <w:proofErr w:type="spellEnd"/>
      <w:r w:rsidRPr="002066EF">
        <w:rPr>
          <w:lang w:val="en-US"/>
        </w:rPr>
        <w:t>?</w:t>
      </w:r>
    </w:p>
    <w:p w:rsidR="002066EF" w:rsidRDefault="002066EF" w:rsidP="008E7758">
      <w:pPr>
        <w:pStyle w:val="Hoofdtekst"/>
        <w:rPr>
          <w:rFonts w:eastAsia="Arial Unicode MS" w:cs="Arial Unicode MS"/>
          <w:lang w:val="it-IT"/>
        </w:rPr>
      </w:pPr>
    </w:p>
    <w:p w:rsidR="008E7758" w:rsidRPr="008E7758" w:rsidRDefault="008E7758" w:rsidP="008E7758">
      <w:pPr>
        <w:pStyle w:val="Hoofdtekst"/>
        <w:rPr>
          <w:rFonts w:eastAsia="Arial Unicode MS" w:cs="Arial Unicode MS"/>
          <w:lang w:val="it-IT"/>
        </w:rPr>
      </w:pPr>
      <w:r w:rsidRPr="002066EF">
        <w:rPr>
          <w:rFonts w:eastAsia="Arial Unicode MS" w:cs="Arial Unicode MS"/>
          <w:highlight w:val="yellow"/>
          <w:lang w:val="it-IT"/>
        </w:rPr>
        <w:t>[</w:t>
      </w:r>
      <w:proofErr w:type="spellStart"/>
      <w:r w:rsidRPr="002066EF">
        <w:rPr>
          <w:rFonts w:eastAsia="Arial Unicode MS" w:cs="Arial Unicode MS"/>
          <w:highlight w:val="yellow"/>
          <w:lang w:val="it-IT"/>
        </w:rPr>
        <w:t>Enkele</w:t>
      </w:r>
      <w:proofErr w:type="spellEnd"/>
      <w:r w:rsidRPr="002066EF">
        <w:rPr>
          <w:rFonts w:eastAsia="Arial Unicode MS" w:cs="Arial Unicode MS"/>
          <w:highlight w:val="yellow"/>
          <w:lang w:val="it-IT"/>
        </w:rPr>
        <w:t xml:space="preserve"> </w:t>
      </w:r>
      <w:proofErr w:type="spellStart"/>
      <w:r w:rsidRPr="002066EF">
        <w:rPr>
          <w:rFonts w:eastAsia="Arial Unicode MS" w:cs="Arial Unicode MS"/>
          <w:highlight w:val="yellow"/>
          <w:lang w:val="it-IT"/>
        </w:rPr>
        <w:t>zinnen</w:t>
      </w:r>
      <w:proofErr w:type="spellEnd"/>
      <w:r w:rsidRPr="002066EF">
        <w:rPr>
          <w:rFonts w:eastAsia="Arial Unicode MS" w:cs="Arial Unicode MS"/>
          <w:highlight w:val="yellow"/>
          <w:lang w:val="it-IT"/>
        </w:rPr>
        <w:t xml:space="preserve"> </w:t>
      </w:r>
      <w:proofErr w:type="spellStart"/>
      <w:r w:rsidRPr="002066EF">
        <w:rPr>
          <w:rFonts w:eastAsia="Arial Unicode MS" w:cs="Arial Unicode MS"/>
          <w:highlight w:val="yellow"/>
          <w:lang w:val="it-IT"/>
        </w:rPr>
        <w:t>om</w:t>
      </w:r>
      <w:proofErr w:type="spellEnd"/>
      <w:r w:rsidRPr="002066EF">
        <w:rPr>
          <w:rFonts w:eastAsia="Arial Unicode MS" w:cs="Arial Unicode MS"/>
          <w:highlight w:val="yellow"/>
          <w:lang w:val="it-IT"/>
        </w:rPr>
        <w:t xml:space="preserve"> </w:t>
      </w:r>
      <w:proofErr w:type="spellStart"/>
      <w:r w:rsidRPr="002066EF">
        <w:rPr>
          <w:rFonts w:eastAsia="Arial Unicode MS" w:cs="Arial Unicode MS"/>
          <w:highlight w:val="yellow"/>
          <w:lang w:val="it-IT"/>
        </w:rPr>
        <w:t>aan</w:t>
      </w:r>
      <w:proofErr w:type="spellEnd"/>
      <w:r w:rsidRPr="002066EF">
        <w:rPr>
          <w:rFonts w:eastAsia="Arial Unicode MS" w:cs="Arial Unicode MS"/>
          <w:highlight w:val="yellow"/>
          <w:lang w:val="it-IT"/>
        </w:rPr>
        <w:t xml:space="preserve"> te </w:t>
      </w:r>
      <w:proofErr w:type="spellStart"/>
      <w:r w:rsidRPr="002066EF">
        <w:rPr>
          <w:rFonts w:eastAsia="Arial Unicode MS" w:cs="Arial Unicode MS"/>
          <w:highlight w:val="yellow"/>
          <w:lang w:val="it-IT"/>
        </w:rPr>
        <w:t>geven</w:t>
      </w:r>
      <w:proofErr w:type="spellEnd"/>
      <w:r w:rsidRPr="002066EF">
        <w:rPr>
          <w:rFonts w:eastAsia="Arial Unicode MS" w:cs="Arial Unicode MS"/>
          <w:highlight w:val="yellow"/>
          <w:lang w:val="it-IT"/>
        </w:rPr>
        <w:t xml:space="preserve"> </w:t>
      </w:r>
      <w:proofErr w:type="spellStart"/>
      <w:r w:rsidRPr="002066EF">
        <w:rPr>
          <w:rFonts w:eastAsia="Arial Unicode MS" w:cs="Arial Unicode MS"/>
          <w:highlight w:val="yellow"/>
          <w:lang w:val="it-IT"/>
        </w:rPr>
        <w:t>waar</w:t>
      </w:r>
      <w:proofErr w:type="spellEnd"/>
      <w:r w:rsidRPr="002066EF">
        <w:rPr>
          <w:rFonts w:eastAsia="Arial Unicode MS" w:cs="Arial Unicode MS"/>
          <w:highlight w:val="yellow"/>
          <w:lang w:val="it-IT"/>
        </w:rPr>
        <w:t xml:space="preserve"> </w:t>
      </w:r>
      <w:proofErr w:type="spellStart"/>
      <w:r w:rsidRPr="002066EF">
        <w:rPr>
          <w:rFonts w:eastAsia="Arial Unicode MS" w:cs="Arial Unicode MS"/>
          <w:highlight w:val="yellow"/>
          <w:lang w:val="it-IT"/>
        </w:rPr>
        <w:t>patiënten</w:t>
      </w:r>
      <w:proofErr w:type="spellEnd"/>
      <w:r w:rsidRPr="002066EF">
        <w:rPr>
          <w:rFonts w:eastAsia="Arial Unicode MS" w:cs="Arial Unicode MS"/>
          <w:highlight w:val="yellow"/>
          <w:lang w:val="it-IT"/>
        </w:rPr>
        <w:t xml:space="preserve"> </w:t>
      </w:r>
      <w:proofErr w:type="spellStart"/>
      <w:r w:rsidRPr="002066EF">
        <w:rPr>
          <w:rFonts w:eastAsia="Arial Unicode MS" w:cs="Arial Unicode MS"/>
          <w:highlight w:val="yellow"/>
          <w:lang w:val="it-IT"/>
        </w:rPr>
        <w:t>meer</w:t>
      </w:r>
      <w:proofErr w:type="spellEnd"/>
      <w:r w:rsidRPr="002066EF">
        <w:rPr>
          <w:rFonts w:eastAsia="Arial Unicode MS" w:cs="Arial Unicode MS"/>
          <w:highlight w:val="yellow"/>
          <w:lang w:val="it-IT"/>
        </w:rPr>
        <w:t xml:space="preserve"> </w:t>
      </w:r>
      <w:proofErr w:type="spellStart"/>
      <w:r w:rsidRPr="002066EF">
        <w:rPr>
          <w:rFonts w:eastAsia="Arial Unicode MS" w:cs="Arial Unicode MS"/>
          <w:highlight w:val="yellow"/>
          <w:lang w:val="it-IT"/>
        </w:rPr>
        <w:t>informatie</w:t>
      </w:r>
      <w:proofErr w:type="spellEnd"/>
      <w:r w:rsidRPr="002066EF">
        <w:rPr>
          <w:rFonts w:eastAsia="Arial Unicode MS" w:cs="Arial Unicode MS"/>
          <w:highlight w:val="yellow"/>
          <w:lang w:val="it-IT"/>
        </w:rPr>
        <w:t xml:space="preserve"> </w:t>
      </w:r>
      <w:proofErr w:type="spellStart"/>
      <w:r w:rsidRPr="002066EF">
        <w:rPr>
          <w:rFonts w:eastAsia="Arial Unicode MS" w:cs="Arial Unicode MS"/>
          <w:highlight w:val="yellow"/>
          <w:lang w:val="it-IT"/>
        </w:rPr>
        <w:t>kunnen</w:t>
      </w:r>
      <w:proofErr w:type="spellEnd"/>
      <w:r w:rsidRPr="002066EF">
        <w:rPr>
          <w:rFonts w:eastAsia="Arial Unicode MS" w:cs="Arial Unicode MS"/>
          <w:highlight w:val="yellow"/>
          <w:lang w:val="it-IT"/>
        </w:rPr>
        <w:t xml:space="preserve"> </w:t>
      </w:r>
      <w:proofErr w:type="spellStart"/>
      <w:r w:rsidRPr="002066EF">
        <w:rPr>
          <w:rFonts w:eastAsia="Arial Unicode MS" w:cs="Arial Unicode MS"/>
          <w:highlight w:val="yellow"/>
          <w:lang w:val="it-IT"/>
        </w:rPr>
        <w:t>vinden</w:t>
      </w:r>
      <w:proofErr w:type="spellEnd"/>
      <w:r w:rsidRPr="002066EF">
        <w:rPr>
          <w:rFonts w:eastAsia="Arial Unicode MS" w:cs="Arial Unicode MS"/>
          <w:highlight w:val="yellow"/>
          <w:lang w:val="it-IT"/>
        </w:rPr>
        <w:t xml:space="preserve"> over online </w:t>
      </w:r>
      <w:proofErr w:type="spellStart"/>
      <w:r w:rsidRPr="002066EF">
        <w:rPr>
          <w:rFonts w:eastAsia="Arial Unicode MS" w:cs="Arial Unicode MS"/>
          <w:highlight w:val="yellow"/>
          <w:lang w:val="it-IT"/>
        </w:rPr>
        <w:t>inzage</w:t>
      </w:r>
      <w:proofErr w:type="spellEnd"/>
      <w:r w:rsidRPr="002066EF">
        <w:rPr>
          <w:rFonts w:eastAsia="Arial Unicode MS" w:cs="Arial Unicode MS"/>
          <w:highlight w:val="yellow"/>
          <w:lang w:val="it-IT"/>
        </w:rPr>
        <w:t>/</w:t>
      </w:r>
      <w:proofErr w:type="spellStart"/>
      <w:r w:rsidRPr="002066EF">
        <w:rPr>
          <w:rFonts w:eastAsia="Arial Unicode MS" w:cs="Arial Unicode MS"/>
          <w:highlight w:val="yellow"/>
          <w:lang w:val="it-IT"/>
        </w:rPr>
        <w:t>inloggen</w:t>
      </w:r>
      <w:proofErr w:type="spellEnd"/>
      <w:r w:rsidRPr="002066EF">
        <w:rPr>
          <w:rFonts w:eastAsia="Arial Unicode MS" w:cs="Arial Unicode MS"/>
          <w:highlight w:val="yellow"/>
          <w:lang w:val="it-IT"/>
        </w:rPr>
        <w:t xml:space="preserve"> etc. </w:t>
      </w:r>
      <w:proofErr w:type="spellStart"/>
      <w:r w:rsidRPr="002066EF">
        <w:rPr>
          <w:rFonts w:eastAsia="Arial Unicode MS" w:cs="Arial Unicode MS"/>
          <w:highlight w:val="yellow"/>
          <w:lang w:val="it-IT"/>
        </w:rPr>
        <w:t>Eventueel</w:t>
      </w:r>
      <w:proofErr w:type="spellEnd"/>
      <w:r w:rsidRPr="002066EF">
        <w:rPr>
          <w:rFonts w:eastAsia="Arial Unicode MS" w:cs="Arial Unicode MS"/>
          <w:highlight w:val="yellow"/>
          <w:lang w:val="it-IT"/>
        </w:rPr>
        <w:t xml:space="preserve"> </w:t>
      </w:r>
      <w:proofErr w:type="spellStart"/>
      <w:r w:rsidRPr="002066EF">
        <w:rPr>
          <w:rFonts w:eastAsia="Arial Unicode MS" w:cs="Arial Unicode MS"/>
          <w:highlight w:val="yellow"/>
          <w:lang w:val="it-IT"/>
        </w:rPr>
        <w:t>verwijzen</w:t>
      </w:r>
      <w:proofErr w:type="spellEnd"/>
      <w:r w:rsidRPr="002066EF">
        <w:rPr>
          <w:rFonts w:eastAsia="Arial Unicode MS" w:cs="Arial Unicode MS"/>
          <w:highlight w:val="yellow"/>
          <w:lang w:val="it-IT"/>
        </w:rPr>
        <w:t xml:space="preserve"> </w:t>
      </w:r>
      <w:proofErr w:type="spellStart"/>
      <w:r w:rsidRPr="002066EF">
        <w:rPr>
          <w:rFonts w:eastAsia="Arial Unicode MS" w:cs="Arial Unicode MS"/>
          <w:highlight w:val="yellow"/>
          <w:lang w:val="it-IT"/>
        </w:rPr>
        <w:t>naar</w:t>
      </w:r>
      <w:proofErr w:type="spellEnd"/>
      <w:r w:rsidRPr="002066EF">
        <w:rPr>
          <w:rFonts w:eastAsia="Arial Unicode MS" w:cs="Arial Unicode MS"/>
          <w:highlight w:val="yellow"/>
          <w:lang w:val="it-IT"/>
        </w:rPr>
        <w:t xml:space="preserve"> open-eerstelijn.nl/</w:t>
      </w:r>
      <w:proofErr w:type="spellStart"/>
      <w:r w:rsidRPr="002066EF">
        <w:rPr>
          <w:rFonts w:eastAsia="Arial Unicode MS" w:cs="Arial Unicode MS"/>
          <w:highlight w:val="yellow"/>
          <w:lang w:val="it-IT"/>
        </w:rPr>
        <w:t>patient</w:t>
      </w:r>
      <w:proofErr w:type="spellEnd"/>
      <w:r w:rsidRPr="002066EF">
        <w:rPr>
          <w:rFonts w:eastAsia="Arial Unicode MS" w:cs="Arial Unicode MS"/>
          <w:highlight w:val="yellow"/>
          <w:lang w:val="it-IT"/>
        </w:rPr>
        <w:t>]</w:t>
      </w:r>
    </w:p>
    <w:p w:rsidR="002066EF" w:rsidRDefault="002066EF" w:rsidP="008E7758">
      <w:pPr>
        <w:pStyle w:val="Hoofdtekst"/>
        <w:rPr>
          <w:rFonts w:eastAsia="Arial Unicode MS" w:cs="Arial Unicode MS"/>
          <w:lang w:val="it-IT"/>
        </w:rPr>
      </w:pPr>
    </w:p>
    <w:p w:rsidR="008E7758" w:rsidRPr="008E7758" w:rsidRDefault="008E7758" w:rsidP="008E7758">
      <w:pPr>
        <w:pStyle w:val="Hoofdtekst"/>
        <w:rPr>
          <w:rFonts w:eastAsia="Arial Unicode MS" w:cs="Arial Unicode MS"/>
          <w:lang w:val="it-IT"/>
        </w:rPr>
      </w:pPr>
      <w:r w:rsidRPr="008E7758">
        <w:rPr>
          <w:rFonts w:eastAsia="Arial Unicode MS" w:cs="Arial Unicode MS"/>
          <w:lang w:val="it-IT"/>
        </w:rPr>
        <w:t xml:space="preserve">Met </w:t>
      </w:r>
      <w:proofErr w:type="spellStart"/>
      <w:r w:rsidRPr="008E7758">
        <w:rPr>
          <w:rFonts w:eastAsia="Arial Unicode MS" w:cs="Arial Unicode MS"/>
          <w:lang w:val="it-IT"/>
        </w:rPr>
        <w:t>vriendelijke</w:t>
      </w:r>
      <w:proofErr w:type="spellEnd"/>
      <w:r w:rsidRPr="008E7758">
        <w:rPr>
          <w:rFonts w:eastAsia="Arial Unicode MS" w:cs="Arial Unicode MS"/>
          <w:lang w:val="it-IT"/>
        </w:rPr>
        <w:t xml:space="preserve"> </w:t>
      </w:r>
      <w:proofErr w:type="spellStart"/>
      <w:r w:rsidRPr="008E7758">
        <w:rPr>
          <w:rFonts w:eastAsia="Arial Unicode MS" w:cs="Arial Unicode MS"/>
          <w:lang w:val="it-IT"/>
        </w:rPr>
        <w:t>groet</w:t>
      </w:r>
      <w:proofErr w:type="spellEnd"/>
      <w:r w:rsidRPr="008E7758">
        <w:rPr>
          <w:rFonts w:eastAsia="Arial Unicode MS" w:cs="Arial Unicode MS"/>
          <w:lang w:val="it-IT"/>
        </w:rPr>
        <w:t>,</w:t>
      </w:r>
    </w:p>
    <w:p w:rsidR="00D225AA" w:rsidRPr="00E52849" w:rsidRDefault="008E7758" w:rsidP="00E52849">
      <w:pPr>
        <w:pStyle w:val="Hoofdtekst"/>
        <w:rPr>
          <w:sz w:val="22"/>
          <w:szCs w:val="22"/>
        </w:rPr>
        <w:sectPr w:rsidR="00D225AA" w:rsidRPr="00E52849">
          <w:headerReference w:type="default" r:id="rId10"/>
          <w:footerReference w:type="default" r:id="rId11"/>
          <w:pgSz w:w="11906" w:h="16838"/>
          <w:pgMar w:top="2835" w:right="1417" w:bottom="1587" w:left="2268" w:header="709" w:footer="567" w:gutter="0"/>
          <w:cols w:space="708"/>
        </w:sectPr>
      </w:pPr>
      <w:r w:rsidRPr="008E7758">
        <w:rPr>
          <w:rFonts w:eastAsia="Arial Unicode MS" w:cs="Arial Unicode MS"/>
          <w:lang w:val="it-IT"/>
        </w:rPr>
        <w:t>[</w:t>
      </w:r>
      <w:proofErr w:type="spellStart"/>
      <w:r w:rsidRPr="002066EF">
        <w:rPr>
          <w:rFonts w:eastAsia="Arial Unicode MS" w:cs="Arial Unicode MS"/>
          <w:highlight w:val="yellow"/>
          <w:lang w:val="it-IT"/>
        </w:rPr>
        <w:t>Afsluiting</w:t>
      </w:r>
      <w:proofErr w:type="spellEnd"/>
      <w:r w:rsidRPr="002066EF">
        <w:rPr>
          <w:rFonts w:eastAsia="Arial Unicode MS" w:cs="Arial Unicode MS"/>
          <w:highlight w:val="yellow"/>
          <w:lang w:val="it-IT"/>
        </w:rPr>
        <w:t xml:space="preserve"> </w:t>
      </w:r>
      <w:proofErr w:type="spellStart"/>
      <w:r w:rsidRPr="002066EF">
        <w:rPr>
          <w:rFonts w:eastAsia="Arial Unicode MS" w:cs="Arial Unicode MS"/>
          <w:highlight w:val="yellow"/>
          <w:lang w:val="it-IT"/>
        </w:rPr>
        <w:t>praktijk</w:t>
      </w:r>
      <w:proofErr w:type="spellEnd"/>
      <w:r w:rsidRPr="008E7758">
        <w:rPr>
          <w:rFonts w:eastAsia="Arial Unicode MS" w:cs="Arial Unicode MS"/>
          <w:lang w:val="it-IT"/>
        </w:rPr>
        <w:t>]</w:t>
      </w:r>
      <w:r>
        <w:rPr>
          <w:b/>
          <w:bCs/>
          <w:color w:val="808080" w:themeColor="background1" w:themeShade="80"/>
          <w:u w:val="single"/>
        </w:rPr>
        <w:br/>
      </w:r>
      <w:bookmarkStart w:id="0" w:name="_GoBack"/>
      <w:bookmarkEnd w:id="0"/>
    </w:p>
    <w:p w:rsidR="00D225AA" w:rsidRDefault="00D225AA">
      <w:pPr>
        <w:pStyle w:val="Hoofdtekst"/>
      </w:pPr>
    </w:p>
    <w:sectPr w:rsidR="00D225AA">
      <w:headerReference w:type="default" r:id="rId12"/>
      <w:footerReference w:type="default" r:id="rId13"/>
      <w:pgSz w:w="11906" w:h="16838"/>
      <w:pgMar w:top="2835" w:right="1417" w:bottom="1587" w:left="2268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4A7" w:rsidRDefault="00EF04A7">
      <w:r>
        <w:separator/>
      </w:r>
    </w:p>
  </w:endnote>
  <w:endnote w:type="continuationSeparator" w:id="0">
    <w:p w:rsidR="00EF04A7" w:rsidRDefault="00EF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5AA" w:rsidRDefault="004D2ED1">
    <w:pPr>
      <w:pStyle w:val="Kop-envoettekst"/>
      <w:tabs>
        <w:tab w:val="center" w:pos="4110"/>
        <w:tab w:val="right" w:pos="8221"/>
      </w:tabs>
    </w:pPr>
    <w:r>
      <w:t xml:space="preserve">OPEN </w:t>
    </w:r>
    <w:r w:rsidR="00FC4DCD">
      <w:t>–</w:t>
    </w:r>
    <w:r>
      <w:t xml:space="preserve"> </w:t>
    </w:r>
    <w:r w:rsidR="002066EF">
      <w:t>template mail naar patiënten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5AA" w:rsidRDefault="00D225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4A7" w:rsidRDefault="00EF04A7">
      <w:r>
        <w:separator/>
      </w:r>
    </w:p>
  </w:footnote>
  <w:footnote w:type="continuationSeparator" w:id="0">
    <w:p w:rsidR="00EF04A7" w:rsidRDefault="00EF0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5AA" w:rsidRDefault="004D2ED1"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9DA8498" wp14:editId="49DA8499">
              <wp:simplePos x="0" y="0"/>
              <wp:positionH relativeFrom="page">
                <wp:posOffset>1439999</wp:posOffset>
              </wp:positionH>
              <wp:positionV relativeFrom="page">
                <wp:posOffset>665999</wp:posOffset>
              </wp:positionV>
              <wp:extent cx="3596786" cy="3600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6786" cy="3600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A512B" w:rsidRPr="008A3056" w:rsidRDefault="00AA512B" w:rsidP="00AA512B">
                          <w:pPr>
                            <w:pStyle w:val="Koptekst"/>
                          </w:pPr>
                          <w:r w:rsidRPr="008A3056">
                            <w:t>OPEN helpt huisartsen bij online inzage voor patiënten</w:t>
                          </w:r>
                        </w:p>
                        <w:p w:rsidR="00D225AA" w:rsidRDefault="00D225AA">
                          <w:pPr>
                            <w:pStyle w:val="Koptekst"/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DA8498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113.4pt;margin-top:52.45pt;width:283.2pt;height:28.3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" filled="f" stroked="f" strokeweight="1pt">
              <v:stroke miterlimit="4"/>
              <v:textbox inset="0,0,0,0">
                <w:txbxContent>
                  <w:p w:rsidR="00AA512B" w:rsidRPr="008A3056" w:rsidRDefault="00AA512B" w:rsidP="00AA512B">
                    <w:pPr>
                      <w:pStyle w:val="Koptekst"/>
                    </w:pPr>
                    <w:r w:rsidRPr="008A3056">
                      <w:t>OPEN helpt huisartsen bij online inzage voor patiënten</w:t>
                    </w:r>
                  </w:p>
                  <w:p w:rsidR="00D225AA" w:rsidRDefault="00D225AA">
                    <w:pPr>
                      <w:pStyle w:val="Kopteks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49DA849A" wp14:editId="49DA849B">
          <wp:simplePos x="0" y="0"/>
          <wp:positionH relativeFrom="page">
            <wp:posOffset>360056</wp:posOffset>
          </wp:positionH>
          <wp:positionV relativeFrom="page">
            <wp:posOffset>539999</wp:posOffset>
          </wp:positionV>
          <wp:extent cx="360000" cy="3600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eeldmerk-OPEN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49DA849C" wp14:editId="49DA849D">
          <wp:simplePos x="0" y="0"/>
          <wp:positionH relativeFrom="page">
            <wp:posOffset>5218364</wp:posOffset>
          </wp:positionH>
          <wp:positionV relativeFrom="page">
            <wp:posOffset>665999</wp:posOffset>
          </wp:positionV>
          <wp:extent cx="1800001" cy="400847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ogo-OPEN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00001" cy="40084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5AA" w:rsidRDefault="00D225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E096A"/>
    <w:multiLevelType w:val="hybridMultilevel"/>
    <w:tmpl w:val="976227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E8"/>
    <w:rsid w:val="002066EF"/>
    <w:rsid w:val="004D18F3"/>
    <w:rsid w:val="004D2ED1"/>
    <w:rsid w:val="005D6D0C"/>
    <w:rsid w:val="00785E54"/>
    <w:rsid w:val="00835069"/>
    <w:rsid w:val="008E7758"/>
    <w:rsid w:val="00AA512B"/>
    <w:rsid w:val="00B60622"/>
    <w:rsid w:val="00D225AA"/>
    <w:rsid w:val="00DB4B5D"/>
    <w:rsid w:val="00E52849"/>
    <w:rsid w:val="00EF04A7"/>
    <w:rsid w:val="00F73860"/>
    <w:rsid w:val="00FB27E8"/>
    <w:rsid w:val="00FC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0180E"/>
  <w15:docId w15:val="{9CB956B2-4E78-6843-8520-79A01543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4D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link w:val="KoptekstChar"/>
    <w:uiPriority w:val="99"/>
    <w:pPr>
      <w:spacing w:line="200" w:lineRule="exact"/>
    </w:pPr>
    <w:rPr>
      <w:rFonts w:ascii="Corbel" w:hAnsi="Corbel" w:cs="Arial Unicode MS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customStyle="1" w:styleId="Kop-envoettekst">
    <w:name w:val="Kop- en voettekst"/>
    <w:rPr>
      <w:rFonts w:ascii="Corbel" w:hAnsi="Corbel" w:cs="Arial Unicode MS"/>
      <w:color w:val="153450"/>
      <w:sz w:val="16"/>
      <w:szCs w:val="16"/>
      <w14:textOutline w14:w="0" w14:cap="flat" w14:cmpd="sng" w14:algn="ctr">
        <w14:noFill/>
        <w14:prstDash w14:val="solid"/>
        <w14:bevel/>
      </w14:textOutline>
    </w:rPr>
  </w:style>
  <w:style w:type="paragraph" w:customStyle="1" w:styleId="Kop">
    <w:name w:val="Kop"/>
    <w:pPr>
      <w:spacing w:line="840" w:lineRule="exact"/>
    </w:pPr>
    <w:rPr>
      <w:rFonts w:ascii="Corbel" w:hAnsi="Corbel" w:cs="Arial Unicode MS"/>
      <w:color w:val="153450"/>
      <w:sz w:val="70"/>
      <w:szCs w:val="7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ro">
    <w:name w:val="Intro"/>
    <w:pPr>
      <w:spacing w:line="350" w:lineRule="exact"/>
    </w:pPr>
    <w:rPr>
      <w:rFonts w:ascii="Corbel" w:hAnsi="Corbel" w:cs="Arial Unicode MS"/>
      <w:color w:val="20A8D0"/>
      <w:sz w:val="25"/>
      <w:szCs w:val="25"/>
      <w:lang w:val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">
    <w:name w:val="Hoofdtekst"/>
    <w:pPr>
      <w:spacing w:line="290" w:lineRule="exact"/>
    </w:pPr>
    <w:rPr>
      <w:rFonts w:ascii="Corbel" w:eastAsia="Corbel" w:hAnsi="Corbel" w:cs="Corbel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customStyle="1" w:styleId="Tussenkop">
    <w:name w:val="Tussenkop"/>
    <w:pPr>
      <w:spacing w:line="350" w:lineRule="exact"/>
    </w:pPr>
    <w:rPr>
      <w:rFonts w:ascii="Corbel" w:hAnsi="Corbel" w:cs="Arial Unicode MS"/>
      <w:b/>
      <w:bCs/>
      <w:color w:val="C02449"/>
      <w:sz w:val="25"/>
      <w:szCs w:val="25"/>
      <w14:textOutline w14:w="0" w14:cap="flat" w14:cmpd="sng" w14:algn="ctr">
        <w14:noFill/>
        <w14:prstDash w14:val="solid"/>
        <w14:bevel/>
      </w14:textOutline>
    </w:rPr>
  </w:style>
  <w:style w:type="paragraph" w:styleId="Voettekst">
    <w:name w:val="footer"/>
    <w:basedOn w:val="Standaard"/>
    <w:link w:val="VoettekstChar"/>
    <w:uiPriority w:val="99"/>
    <w:unhideWhenUsed/>
    <w:rsid w:val="0083506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835069"/>
    <w:rPr>
      <w:sz w:val="24"/>
      <w:szCs w:val="24"/>
      <w:lang w:val="en-US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A512B"/>
    <w:rPr>
      <w:rFonts w:ascii="Corbel" w:hAnsi="Corbel" w:cs="Arial Unicode MS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E775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E7758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E77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E7758"/>
    <w:rPr>
      <w:rFonts w:asciiTheme="minorHAnsi" w:eastAsiaTheme="minorHAnsi" w:hAnsiTheme="minorHAnsi" w:cstheme="minorBidi"/>
      <w:b/>
      <w:bCs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openeerstelijn.sharepoint.com/sites/OPEN/00%20Sjablonen/OPEN%20Word%20template%20simpel%20-%20sjabloon-dec-2019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Corbel"/>
        <a:ea typeface="Corbel"/>
        <a:cs typeface="Corbel"/>
      </a:majorFont>
      <a:minorFont>
        <a:latin typeface="Corbel"/>
        <a:ea typeface="Corbel"/>
        <a:cs typeface="Corbel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457200" rtl="0" fontAlgn="auto" latinLnBrk="0" hangingPunct="0">
          <a:lnSpc>
            <a:spcPts val="14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153450"/>
            </a:solidFill>
            <a:effectLst/>
            <a:uFillTx/>
            <a:latin typeface="+mn-lt"/>
            <a:ea typeface="+mn-ea"/>
            <a:cs typeface="+mn-cs"/>
            <a:sym typeface="Corbe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ts val="14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153450"/>
            </a:solidFill>
            <a:effectLst/>
            <a:uFillTx/>
            <a:latin typeface="+mn-lt"/>
            <a:ea typeface="+mn-ea"/>
            <a:cs typeface="+mn-cs"/>
            <a:sym typeface="Corbe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636CD56FF5A408AF923AE98083E6A" ma:contentTypeVersion="8" ma:contentTypeDescription="Een nieuw document maken." ma:contentTypeScope="" ma:versionID="b3c44057bf986cb4ec77f9bd87c20ce2">
  <xsd:schema xmlns:xsd="http://www.w3.org/2001/XMLSchema" xmlns:xs="http://www.w3.org/2001/XMLSchema" xmlns:p="http://schemas.microsoft.com/office/2006/metadata/properties" xmlns:ns2="fd63e1b9-7ef7-4d00-8821-7d81c2bb1b8d" xmlns:ns3="9f38f706-85b7-488f-bfc1-e0f14bfe9515" targetNamespace="http://schemas.microsoft.com/office/2006/metadata/properties" ma:root="true" ma:fieldsID="1b67771c516f04028ac886be569d62db" ns2:_="" ns3:_="">
    <xsd:import namespace="fd63e1b9-7ef7-4d00-8821-7d81c2bb1b8d"/>
    <xsd:import namespace="9f38f706-85b7-488f-bfc1-e0f14bfe9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3e1b9-7ef7-4d00-8821-7d81c2bb1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Time" ma:index="13" nillable="true" ma:displayName="Time" ma:format="DateTime" ma:internalName="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8f706-85b7-488f-bfc1-e0f14bfe95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 xmlns="fd63e1b9-7ef7-4d00-8821-7d81c2bb1b8d" xsi:nil="true"/>
  </documentManagement>
</p:properties>
</file>

<file path=customXml/itemProps1.xml><?xml version="1.0" encoding="utf-8"?>
<ds:datastoreItem xmlns:ds="http://schemas.openxmlformats.org/officeDocument/2006/customXml" ds:itemID="{3A8A8AA9-E5DF-425D-A9F7-45A551A70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3e1b9-7ef7-4d00-8821-7d81c2bb1b8d"/>
    <ds:schemaRef ds:uri="9f38f706-85b7-488f-bfc1-e0f14bfe9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30EE42-0434-44BC-9828-854B910D3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AECD0-2897-4F2E-8A56-CFBC2D9D5242}">
  <ds:schemaRefs>
    <ds:schemaRef ds:uri="http://schemas.microsoft.com/office/2006/metadata/properties"/>
    <ds:schemaRef ds:uri="http://schemas.microsoft.com/office/infopath/2007/PartnerControls"/>
    <ds:schemaRef ds:uri="fd63e1b9-7ef7-4d00-8821-7d81c2bb1b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OPEN%20Word%20template%20simpel%20-%20sjabloon-dec-2019.dotx</Template>
  <TotalTime>6</TotalTime>
  <Pages>3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Punt</dc:creator>
  <cp:lastModifiedBy>Jennifer Punt</cp:lastModifiedBy>
  <cp:revision>6</cp:revision>
  <dcterms:created xsi:type="dcterms:W3CDTF">2020-02-18T12:46:00Z</dcterms:created>
  <dcterms:modified xsi:type="dcterms:W3CDTF">2020-02-18T13:04:00Z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0x010100452636CD56FF5A408AF923AE98083E6A</vt:lpwstr>
  </property>
</Properties>
</file>