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AB87" w14:textId="77777777" w:rsidR="008E7758" w:rsidRPr="008E7758" w:rsidRDefault="008E7758" w:rsidP="004D206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 xml:space="preserve">عزيزي </w:t>
      </w:r>
      <w:r w:rsidR="004D2068" w:rsidRPr="008E7758">
        <w:rPr>
          <w:rFonts w:eastAsia="Arial Unicode MS" w:cs="Arial Unicode MS"/>
          <w:lang w:val="it-IT"/>
        </w:rPr>
        <w:t>[</w:t>
      </w:r>
      <w:proofErr w:type="spellStart"/>
      <w:r w:rsidR="004D2068" w:rsidRPr="008E7758">
        <w:rPr>
          <w:rFonts w:eastAsia="Arial Unicode MS" w:cs="Arial Unicode MS"/>
          <w:highlight w:val="yellow"/>
          <w:lang w:val="it-IT"/>
        </w:rPr>
        <w:t>voor</w:t>
      </w:r>
      <w:proofErr w:type="spellEnd"/>
      <w:r w:rsidR="004D2068" w:rsidRPr="008E7758">
        <w:rPr>
          <w:rFonts w:eastAsia="Arial Unicode MS" w:cs="Arial Unicode MS"/>
          <w:highlight w:val="yellow"/>
          <w:lang w:val="it-IT"/>
        </w:rPr>
        <w:t>- en achternaam</w:t>
      </w:r>
      <w:r w:rsidR="004D2068" w:rsidRPr="008E7758">
        <w:rPr>
          <w:rFonts w:eastAsia="Arial Unicode MS" w:cs="Arial Unicode MS"/>
          <w:lang w:val="it-IT"/>
        </w:rPr>
        <w:t>]</w:t>
      </w:r>
      <w:r w:rsidR="004D2068">
        <w:rPr>
          <w:rFonts w:eastAsia="Arial Unicode MS" w:cs="Arial Unicode MS" w:hint="cs"/>
          <w:rtl/>
        </w:rPr>
        <w:t>،</w:t>
      </w:r>
    </w:p>
    <w:p w14:paraId="687CAB88" w14:textId="77777777" w:rsidR="008E7758" w:rsidRPr="009339D5" w:rsidRDefault="008E7758" w:rsidP="008E7758">
      <w:pPr>
        <w:pStyle w:val="Hoofdtekst"/>
        <w:rPr>
          <w:rFonts w:eastAsia="Arial Unicode MS" w:cs="Arial Unicode MS"/>
          <w:lang w:val="en-US"/>
        </w:rPr>
      </w:pPr>
    </w:p>
    <w:p w14:paraId="687CAB89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لدينا أخبار جيدة</w:t>
      </w:r>
      <w:r w:rsidR="00191391">
        <w:rPr>
          <w:rFonts w:cs="Times New Roman" w:hint="cs"/>
          <w:rtl/>
        </w:rPr>
        <w:t xml:space="preserve"> لك</w:t>
      </w:r>
      <w:r>
        <w:rPr>
          <w:rFonts w:hint="cs"/>
          <w:rtl/>
        </w:rPr>
        <w:t xml:space="preserve">! </w:t>
      </w:r>
      <w:r w:rsidR="00191391">
        <w:rPr>
          <w:rFonts w:cs="Arial" w:hint="cs"/>
          <w:rtl/>
        </w:rPr>
        <w:t xml:space="preserve">اعتبارًا </w:t>
      </w:r>
      <w:r>
        <w:rPr>
          <w:rFonts w:cs="Times New Roman" w:hint="cs"/>
          <w:rtl/>
        </w:rPr>
        <w:t>من اليوم يمكنك مشاهدة ملفك الطبي على الإنترنت بنفسك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cs="Times New Roman" w:hint="cs"/>
          <w:rtl/>
        </w:rPr>
        <w:t>على سبيل المثال، ستجد في ملفك الطبي</w:t>
      </w:r>
      <w:r>
        <w:rPr>
          <w:rFonts w:hint="cs"/>
          <w:rtl/>
        </w:rPr>
        <w:t>:</w:t>
      </w:r>
    </w:p>
    <w:p w14:paraId="687CAB8A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687CAB8B" w14:textId="77777777" w:rsidR="008E7758" w:rsidRDefault="008E7758" w:rsidP="008E7758">
      <w:pPr>
        <w:pStyle w:val="Hoofdtekst"/>
        <w:numPr>
          <w:ilvl w:val="0"/>
          <w:numId w:val="1"/>
        </w:numPr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المشورة الطبية المُقدَّمة من طبيب الأسرة</w:t>
      </w:r>
    </w:p>
    <w:p w14:paraId="687CAB8C" w14:textId="77777777" w:rsidR="008E7758" w:rsidRDefault="008E7758" w:rsidP="008E7758">
      <w:pPr>
        <w:pStyle w:val="Hoofdtekst"/>
        <w:numPr>
          <w:ilvl w:val="0"/>
          <w:numId w:val="1"/>
        </w:numPr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نتائج الفحوصات</w:t>
      </w:r>
    </w:p>
    <w:p w14:paraId="687CAB8D" w14:textId="77777777" w:rsidR="008E7758" w:rsidRPr="008E7758" w:rsidRDefault="008E7758" w:rsidP="008E7758">
      <w:pPr>
        <w:pStyle w:val="Hoofdtekst"/>
        <w:numPr>
          <w:ilvl w:val="0"/>
          <w:numId w:val="1"/>
        </w:numPr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قائمة بالأدوية الخاصة بك</w:t>
      </w:r>
    </w:p>
    <w:p w14:paraId="687CAB8E" w14:textId="77777777" w:rsidR="008E7758" w:rsidRDefault="008E7758" w:rsidP="008E7758">
      <w:pPr>
        <w:pStyle w:val="Hoofdtekst"/>
        <w:rPr>
          <w:rFonts w:eastAsia="Arial Unicode MS" w:cs="Arial Unicode MS"/>
          <w:lang w:val="it-IT"/>
        </w:rPr>
      </w:pPr>
    </w:p>
    <w:p w14:paraId="687CAB8F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يمكنك الاطلاع على هذه المعلومات حول صحتك في المنزل على هاتفك أو على جهاز الكمبيوتر الخاص بك</w:t>
      </w:r>
      <w:r>
        <w:rPr>
          <w:rFonts w:hint="cs"/>
          <w:rtl/>
        </w:rPr>
        <w:t xml:space="preserve">. </w:t>
      </w:r>
      <w:r w:rsidR="00492BC4">
        <w:rPr>
          <w:rFonts w:cs="Times New Roman" w:hint="cs"/>
          <w:rtl/>
        </w:rPr>
        <w:t xml:space="preserve">وبالتالي، يكون لديك </w:t>
      </w:r>
      <w:r>
        <w:rPr>
          <w:rFonts w:cs="Times New Roman" w:hint="cs"/>
          <w:rtl/>
        </w:rPr>
        <w:t>مزيد من المعلومات عندما تأتي للتحدث معنا حول صحتك</w:t>
      </w:r>
      <w:r w:rsidR="00492BC4">
        <w:rPr>
          <w:rFonts w:cs="Times New Roman" w:hint="cs"/>
          <w:rtl/>
        </w:rPr>
        <w:t>، وهو ما يدعمك أيضًا في اتخاذ ال</w:t>
      </w:r>
      <w:r>
        <w:rPr>
          <w:rFonts w:cs="Times New Roman" w:hint="cs"/>
          <w:rtl/>
        </w:rPr>
        <w:t>قرار بشأن علاجك</w:t>
      </w:r>
      <w:r>
        <w:rPr>
          <w:rFonts w:hint="cs"/>
          <w:rtl/>
        </w:rPr>
        <w:t>.</w:t>
      </w:r>
    </w:p>
    <w:p w14:paraId="687CAB90" w14:textId="77777777" w:rsidR="008E7758" w:rsidRPr="00FA6DD6" w:rsidRDefault="008E7758" w:rsidP="008E7758">
      <w:pPr>
        <w:pStyle w:val="Hoofdtekst"/>
        <w:rPr>
          <w:rFonts w:eastAsia="Arial Unicode MS" w:cs="Arial Unicode MS"/>
          <w:lang w:val="en-US"/>
        </w:rPr>
      </w:pPr>
    </w:p>
    <w:p w14:paraId="687CAB91" w14:textId="77777777" w:rsidR="008E7758" w:rsidRP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هل تريد الاطلاع على بياناتك الطبية على ال</w:t>
      </w:r>
      <w:r w:rsidR="00FA6DD6">
        <w:rPr>
          <w:rFonts w:cs="Times New Roman" w:hint="cs"/>
          <w:rtl/>
        </w:rPr>
        <w:t>إنترنت؟ في هذه الرسالة</w:t>
      </w:r>
      <w:r>
        <w:rPr>
          <w:rFonts w:cs="Times New Roman" w:hint="cs"/>
          <w:rtl/>
        </w:rPr>
        <w:t xml:space="preserve"> نوضح</w:t>
      </w:r>
      <w:r w:rsidR="00FA6DD6">
        <w:rPr>
          <w:rFonts w:cs="Times New Roman" w:hint="cs"/>
          <w:rtl/>
        </w:rPr>
        <w:t xml:space="preserve"> لك</w:t>
      </w:r>
      <w:r w:rsidR="00FA355C">
        <w:rPr>
          <w:rFonts w:cs="Times New Roman" w:hint="cs"/>
          <w:rtl/>
        </w:rPr>
        <w:t xml:space="preserve"> كيف يمكنك القيام بذلك بصورة آمنة</w:t>
      </w:r>
      <w:r>
        <w:rPr>
          <w:rFonts w:hint="cs"/>
          <w:rtl/>
        </w:rPr>
        <w:t>.</w:t>
      </w:r>
    </w:p>
    <w:p w14:paraId="687CAB92" w14:textId="77777777" w:rsidR="002066EF" w:rsidRDefault="002066EF" w:rsidP="002066EF">
      <w:pPr>
        <w:pStyle w:val="Tussenkop"/>
        <w:rPr>
          <w:lang w:val="en-US"/>
        </w:rPr>
      </w:pPr>
    </w:p>
    <w:p w14:paraId="687CAB93" w14:textId="77777777" w:rsidR="008E7758" w:rsidRPr="002066EF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>كيف يمكنني تسجيل الدخول؟</w:t>
      </w:r>
    </w:p>
    <w:p w14:paraId="687CAB94" w14:textId="52145D94" w:rsidR="008E7758" w:rsidRPr="008E7758" w:rsidRDefault="008E7758" w:rsidP="009339D5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 xml:space="preserve">من خلال </w:t>
      </w:r>
      <w:r>
        <w:rPr>
          <w:rFonts w:hint="cs"/>
          <w:rtl/>
        </w:rPr>
        <w:t>[</w:t>
      </w:r>
      <w:r>
        <w:rPr>
          <w:highlight w:val="yellow"/>
        </w:rPr>
        <w:t>naam huisartsenpraktijk</w:t>
      </w:r>
      <w:r>
        <w:rPr>
          <w:rFonts w:hint="cs"/>
          <w:rtl/>
        </w:rPr>
        <w:t xml:space="preserve">] </w:t>
      </w:r>
      <w:r>
        <w:rPr>
          <w:rFonts w:cs="Times New Roman" w:hint="cs"/>
          <w:rtl/>
        </w:rPr>
        <w:t>يمكنك تسجيل الدخول عن طريق</w:t>
      </w:r>
      <w:r w:rsidR="009339D5" w:rsidRPr="008E7758">
        <w:rPr>
          <w:rFonts w:eastAsia="Arial Unicode MS" w:cs="Arial Unicode MS"/>
          <w:lang w:val="it-IT"/>
        </w:rPr>
        <w:t>[</w:t>
      </w:r>
      <w:r w:rsidR="009339D5" w:rsidRPr="002066EF">
        <w:rPr>
          <w:rFonts w:eastAsia="Arial Unicode MS" w:cs="Arial Unicode MS"/>
          <w:highlight w:val="yellow"/>
          <w:lang w:val="it-IT"/>
        </w:rPr>
        <w:t>naam PGO/HIS</w:t>
      </w:r>
      <w:r w:rsidR="009339D5" w:rsidRPr="008E7758">
        <w:rPr>
          <w:rFonts w:eastAsia="Arial Unicode MS" w:cs="Arial Unicode MS"/>
          <w:lang w:val="it-IT"/>
        </w:rPr>
        <w:t>]</w:t>
      </w:r>
      <w:r w:rsidR="009339D5">
        <w:rPr>
          <w:rFonts w:hint="cs"/>
          <w:rtl/>
          <w:lang w:val="it-IT"/>
        </w:rPr>
        <w:t>.</w:t>
      </w:r>
      <w:r w:rsidR="009339D5">
        <w:br/>
      </w:r>
      <w:r>
        <w:t>[</w:t>
      </w:r>
      <w:r>
        <w:rPr>
          <w:highlight w:val="yellow"/>
        </w:rPr>
        <w:t>Enkele zinnen toevoegen over specifieke manier van inloggen, bijvoorbeeld DigiD etc. etc.</w:t>
      </w:r>
      <w:r>
        <w:t>]</w:t>
      </w:r>
    </w:p>
    <w:p w14:paraId="687CAB95" w14:textId="77777777" w:rsidR="002066EF" w:rsidRPr="00C71115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6" w14:textId="77777777" w:rsidR="008E7758" w:rsidRPr="008E7758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 xml:space="preserve">هل </w:t>
      </w:r>
      <w:r w:rsidR="007F4A84">
        <w:rPr>
          <w:rFonts w:hint="cs"/>
          <w:rtl/>
        </w:rPr>
        <w:t>يتم حفظ</w:t>
      </w:r>
      <w:r w:rsidR="00C71115">
        <w:rPr>
          <w:rFonts w:hint="cs"/>
          <w:rtl/>
        </w:rPr>
        <w:t xml:space="preserve"> </w:t>
      </w:r>
      <w:r w:rsidR="007F4A84">
        <w:rPr>
          <w:rFonts w:hint="cs"/>
          <w:rtl/>
        </w:rPr>
        <w:t>بياناتك</w:t>
      </w:r>
      <w:r>
        <w:rPr>
          <w:rFonts w:hint="cs"/>
          <w:rtl/>
        </w:rPr>
        <w:t xml:space="preserve"> بصورة آمنة؟</w:t>
      </w:r>
    </w:p>
    <w:p w14:paraId="687CAB97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فقط أنت وطبيب الأسرة وم</w:t>
      </w:r>
      <w:r w:rsidR="00DB5E72">
        <w:rPr>
          <w:rFonts w:cs="Times New Roman" w:hint="cs"/>
          <w:rtl/>
        </w:rPr>
        <w:t>وظفو</w:t>
      </w:r>
      <w:r w:rsidR="00C71115">
        <w:rPr>
          <w:rFonts w:cs="Times New Roman" w:hint="cs"/>
          <w:rtl/>
        </w:rPr>
        <w:t xml:space="preserve"> عيادات أطباء الأسرة يمكنكم</w:t>
      </w:r>
      <w:r>
        <w:rPr>
          <w:rFonts w:cs="Times New Roman" w:hint="cs"/>
          <w:rtl/>
        </w:rPr>
        <w:t xml:space="preserve"> مشاهدة البيانات الخاصة بك</w:t>
      </w:r>
      <w:r>
        <w:rPr>
          <w:rFonts w:hint="cs"/>
          <w:rtl/>
        </w:rPr>
        <w:t xml:space="preserve">. </w:t>
      </w:r>
      <w:r w:rsidR="00497335">
        <w:rPr>
          <w:rFonts w:cs="Arial" w:hint="cs"/>
          <w:rtl/>
        </w:rPr>
        <w:t xml:space="preserve">يتم حفظ </w:t>
      </w:r>
      <w:r w:rsidR="00497335">
        <w:rPr>
          <w:rFonts w:cs="Times New Roman" w:hint="cs"/>
          <w:rtl/>
        </w:rPr>
        <w:t>بياناتك</w:t>
      </w:r>
      <w:r>
        <w:rPr>
          <w:rFonts w:cs="Times New Roman" w:hint="cs"/>
          <w:rtl/>
        </w:rPr>
        <w:t xml:space="preserve"> بصورة آمنة ولا يمكن لأي أشخاص آخرين الاطلاع عليها</w:t>
      </w:r>
      <w:r>
        <w:rPr>
          <w:rFonts w:hint="cs"/>
          <w:rtl/>
        </w:rPr>
        <w:t xml:space="preserve">. </w:t>
      </w:r>
      <w:r w:rsidR="00CB4160">
        <w:rPr>
          <w:rFonts w:cs="Times New Roman" w:hint="cs"/>
          <w:rtl/>
        </w:rPr>
        <w:t>يمكنك الاطلاع على بياناتك</w:t>
      </w:r>
      <w:r>
        <w:rPr>
          <w:rFonts w:cs="Times New Roman" w:hint="cs"/>
          <w:rtl/>
        </w:rPr>
        <w:t xml:space="preserve"> الطبية بعد تسجيل الدخول بصورة آمنة</w:t>
      </w:r>
      <w:r>
        <w:rPr>
          <w:rFonts w:hint="cs"/>
          <w:rtl/>
        </w:rPr>
        <w:t>.</w:t>
      </w:r>
    </w:p>
    <w:p w14:paraId="687CAB98" w14:textId="77777777" w:rsidR="002066EF" w:rsidRPr="00E272F4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9" w14:textId="77777777" w:rsidR="008E7758" w:rsidRPr="002066EF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>كن حذر</w:t>
      </w:r>
      <w:r w:rsidR="00CB4160">
        <w:rPr>
          <w:rFonts w:hint="cs"/>
          <w:rtl/>
        </w:rPr>
        <w:t>ا عند إعطاء بياناتك</w:t>
      </w:r>
      <w:r>
        <w:rPr>
          <w:rFonts w:hint="cs"/>
          <w:rtl/>
        </w:rPr>
        <w:t xml:space="preserve"> للآخرين</w:t>
      </w:r>
    </w:p>
    <w:p w14:paraId="687CAB9A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يمكنك إطلاع أشخاص آخرين على ملفك الطبي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على سبيل المثال أحد أفراد العائلة أو صديق مُقرب يساعدك في العناية بصحتك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فكر أولاً في ما إذا كنت تعتقد أنه من الجيد أن يطلع شخص آخر على بياناتك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لا تعطي بياناتك هكذا بسهولة للأشخاص الآخرين</w:t>
      </w:r>
      <w:r>
        <w:rPr>
          <w:rFonts w:hint="cs"/>
          <w:rtl/>
        </w:rPr>
        <w:t>.</w:t>
      </w:r>
    </w:p>
    <w:p w14:paraId="687CAB9B" w14:textId="77777777" w:rsidR="002066EF" w:rsidRPr="00B118A0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C" w14:textId="77777777" w:rsid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في بعض الأحيان تطلب شركات التأمين أو البلديات أو شركة أخرى معلومات عن صحتك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في أغلب الأحوال لا ت</w:t>
      </w:r>
      <w:r w:rsidR="006336A5">
        <w:rPr>
          <w:rFonts w:cs="Times New Roman" w:hint="cs"/>
          <w:rtl/>
        </w:rPr>
        <w:t>كون مُلزمًا بتقديم هذه البيانات</w:t>
      </w:r>
      <w:r>
        <w:rPr>
          <w:rFonts w:hint="cs"/>
          <w:rtl/>
        </w:rPr>
        <w:t xml:space="preserve">. </w:t>
      </w:r>
      <w:r w:rsidR="00E46389">
        <w:rPr>
          <w:rFonts w:cs="Times New Roman" w:hint="cs"/>
          <w:rtl/>
        </w:rPr>
        <w:t>في بعض الحالات قد ترغب في تقديم بياناتك،</w:t>
      </w:r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 xml:space="preserve">وفي هذه </w:t>
      </w:r>
      <w:r w:rsidR="00A66D94">
        <w:rPr>
          <w:rFonts w:cs="Times New Roman" w:hint="cs"/>
          <w:rtl/>
        </w:rPr>
        <w:t>الحالة</w:t>
      </w:r>
      <w:r>
        <w:rPr>
          <w:rFonts w:cs="Times New Roman" w:hint="cs"/>
          <w:rtl/>
        </w:rPr>
        <w:t xml:space="preserve"> لا تقدم أبدًا ملفك الطبي</w:t>
      </w:r>
      <w:r w:rsidR="000D2E28">
        <w:rPr>
          <w:rFonts w:cs="Times New Roman" w:hint="cs"/>
          <w:rtl/>
        </w:rPr>
        <w:t xml:space="preserve"> </w:t>
      </w:r>
      <w:r w:rsidR="00CB4160">
        <w:rPr>
          <w:rFonts w:cs="Times New Roman" w:hint="cs"/>
          <w:rtl/>
        </w:rPr>
        <w:t xml:space="preserve"> بالكامل، وقدم فقط البيانات</w:t>
      </w:r>
      <w:r>
        <w:rPr>
          <w:rFonts w:cs="Times New Roman" w:hint="cs"/>
          <w:rtl/>
        </w:rPr>
        <w:t xml:space="preserve"> المطلوبة</w:t>
      </w:r>
      <w:r>
        <w:rPr>
          <w:rFonts w:hint="cs"/>
          <w:rtl/>
        </w:rPr>
        <w:t>.</w:t>
      </w:r>
    </w:p>
    <w:p w14:paraId="687CAB9D" w14:textId="77777777" w:rsidR="002066EF" w:rsidRPr="00E46389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9E" w14:textId="77777777" w:rsidR="008E7758" w:rsidRDefault="00CB4160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t>هل أنت متردد بشأن إعطاء معلوماتك</w:t>
      </w:r>
      <w:r w:rsidR="008E7758">
        <w:rPr>
          <w:rFonts w:cs="Times New Roman" w:hint="cs"/>
          <w:rtl/>
        </w:rPr>
        <w:t xml:space="preserve"> الطبية لشخص ما؟ ناقش هذا الأمر مع طبيب الأسرة أو مع مُساعدك</w:t>
      </w:r>
      <w:r w:rsidR="008E7758">
        <w:rPr>
          <w:rFonts w:hint="cs"/>
          <w:rtl/>
        </w:rPr>
        <w:t xml:space="preserve">. </w:t>
      </w:r>
      <w:r w:rsidR="008E7758">
        <w:rPr>
          <w:rFonts w:cs="Times New Roman" w:hint="cs"/>
          <w:rtl/>
        </w:rPr>
        <w:t>حيث يمكنهم مساعدتك في هذا الأمر</w:t>
      </w:r>
      <w:r w:rsidR="008E7758">
        <w:rPr>
          <w:rFonts w:hint="cs"/>
          <w:rtl/>
        </w:rPr>
        <w:t>.</w:t>
      </w:r>
    </w:p>
    <w:p w14:paraId="687CAB9F" w14:textId="77777777" w:rsidR="002066EF" w:rsidRPr="00A66D94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A0" w14:textId="77777777" w:rsidR="008E7758" w:rsidRPr="00B118A0" w:rsidRDefault="00BC1ADE" w:rsidP="008E7758">
      <w:pPr>
        <w:pStyle w:val="Hoofdtekst"/>
        <w:bidi/>
        <w:rPr>
          <w:rFonts w:eastAsia="Arial Unicode MS" w:cs="Arial Unicode MS"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بياناتك</w:t>
      </w:r>
      <w:r w:rsidR="008E7758" w:rsidRPr="00B118A0">
        <w:rPr>
          <w:rFonts w:cs="Times New Roman" w:hint="cs"/>
          <w:b/>
          <w:bCs/>
          <w:sz w:val="24"/>
          <w:szCs w:val="24"/>
          <w:rtl/>
        </w:rPr>
        <w:t xml:space="preserve"> شخصية</w:t>
      </w:r>
      <w:r>
        <w:rPr>
          <w:rFonts w:hint="cs"/>
          <w:b/>
          <w:bCs/>
          <w:sz w:val="24"/>
          <w:szCs w:val="24"/>
          <w:rtl/>
        </w:rPr>
        <w:t xml:space="preserve"> تمامًا</w:t>
      </w:r>
      <w:r w:rsidR="008E7758" w:rsidRPr="00B118A0">
        <w:rPr>
          <w:rFonts w:hint="cs"/>
          <w:b/>
          <w:bCs/>
          <w:sz w:val="24"/>
          <w:szCs w:val="24"/>
          <w:rtl/>
        </w:rPr>
        <w:t xml:space="preserve">. </w:t>
      </w:r>
      <w:r w:rsidR="008E7758" w:rsidRPr="00B118A0">
        <w:rPr>
          <w:rFonts w:cs="Times New Roman" w:hint="cs"/>
          <w:b/>
          <w:bCs/>
          <w:sz w:val="24"/>
          <w:szCs w:val="24"/>
          <w:rtl/>
        </w:rPr>
        <w:t>لا تعطي رموز تسجيل الدخول الخاصة بك للآخرين</w:t>
      </w:r>
      <w:r w:rsidR="008E7758" w:rsidRPr="00B118A0">
        <w:rPr>
          <w:rFonts w:hint="cs"/>
          <w:b/>
          <w:bCs/>
          <w:sz w:val="24"/>
          <w:szCs w:val="24"/>
          <w:rtl/>
        </w:rPr>
        <w:t>.</w:t>
      </w:r>
    </w:p>
    <w:p w14:paraId="687CABA1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87CABA2" w14:textId="77777777" w:rsidR="008E7758" w:rsidRPr="002066EF" w:rsidRDefault="008E7758" w:rsidP="002066EF">
      <w:pPr>
        <w:pStyle w:val="Tussenkop"/>
        <w:bidi/>
        <w:rPr>
          <w:rtl/>
        </w:rPr>
      </w:pPr>
      <w:r>
        <w:rPr>
          <w:rFonts w:hint="cs"/>
          <w:rtl/>
        </w:rPr>
        <w:t xml:space="preserve"> هل ترغب في الحصول على مزيد من المعلومات؟</w:t>
      </w:r>
    </w:p>
    <w:p w14:paraId="687CABA3" w14:textId="77777777" w:rsidR="002066EF" w:rsidRDefault="002066EF" w:rsidP="008E7758">
      <w:pPr>
        <w:pStyle w:val="Hoofdtekst"/>
        <w:rPr>
          <w:rFonts w:eastAsia="Arial Unicode MS" w:cs="Arial Unicode MS"/>
          <w:lang w:val="it-IT"/>
        </w:rPr>
      </w:pPr>
    </w:p>
    <w:p w14:paraId="687CABA4" w14:textId="77777777" w:rsidR="007342FC" w:rsidRPr="008E7758" w:rsidRDefault="007342FC" w:rsidP="007342FC">
      <w:pPr>
        <w:pStyle w:val="Hoofdtekst"/>
        <w:rPr>
          <w:rFonts w:eastAsia="Arial Unicode MS" w:cs="Arial Unicode MS"/>
          <w:lang w:val="it-IT"/>
        </w:rPr>
      </w:pPr>
      <w:r w:rsidRPr="002066EF">
        <w:rPr>
          <w:rFonts w:eastAsia="Arial Unicode MS" w:cs="Arial Unicode MS"/>
          <w:highlight w:val="yellow"/>
          <w:lang w:val="it-IT"/>
        </w:rPr>
        <w:t>[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Enkele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zinnen om aan te geven waar patiënten meer informatie kunnen vinden over online inzage/inloggen etc. Eventueel verwijzen naar open-eerstelijn.nl/patient]</w:t>
      </w:r>
    </w:p>
    <w:p w14:paraId="687CABA5" w14:textId="77777777" w:rsidR="002066EF" w:rsidRPr="00DA2FC9" w:rsidRDefault="002066EF" w:rsidP="008E7758">
      <w:pPr>
        <w:pStyle w:val="Hoofdtekst"/>
        <w:rPr>
          <w:rFonts w:eastAsia="Arial Unicode MS" w:cs="Arial Unicode MS"/>
          <w:lang w:val="en-US"/>
        </w:rPr>
      </w:pPr>
    </w:p>
    <w:p w14:paraId="687CABA6" w14:textId="77777777" w:rsidR="008E7758" w:rsidRPr="008E7758" w:rsidRDefault="008E7758" w:rsidP="008E7758">
      <w:pPr>
        <w:pStyle w:val="Hoofdtekst"/>
        <w:bidi/>
        <w:rPr>
          <w:rFonts w:eastAsia="Arial Unicode MS" w:cs="Arial Unicode MS"/>
          <w:rtl/>
        </w:rPr>
      </w:pPr>
      <w:r>
        <w:rPr>
          <w:rFonts w:cs="Times New Roman" w:hint="cs"/>
          <w:rtl/>
        </w:rPr>
        <w:lastRenderedPageBreak/>
        <w:t>مع أطيب التحيات،</w:t>
      </w:r>
    </w:p>
    <w:p w14:paraId="687CABA7" w14:textId="77777777" w:rsidR="00D225AA" w:rsidRPr="00E52849" w:rsidRDefault="00DA2FC9" w:rsidP="00E52849">
      <w:pPr>
        <w:pStyle w:val="Hoofdtekst"/>
        <w:bidi/>
        <w:rPr>
          <w:rFonts w:cs="Times New Roman"/>
          <w:sz w:val="22"/>
          <w:szCs w:val="22"/>
          <w:rtl/>
        </w:rPr>
        <w:sectPr w:rsidR="00D225AA" w:rsidRPr="00E52849">
          <w:headerReference w:type="default" r:id="rId10"/>
          <w:footerReference w:type="default" r:id="rId11"/>
          <w:pgSz w:w="11906" w:h="16838"/>
          <w:pgMar w:top="2835" w:right="1417" w:bottom="1587" w:left="2268" w:header="709" w:footer="567" w:gutter="0"/>
          <w:cols w:space="708"/>
        </w:sectPr>
      </w:pPr>
      <w:r w:rsidRPr="008E7758">
        <w:rPr>
          <w:rFonts w:eastAsia="Arial Unicode MS" w:cs="Arial Unicode MS"/>
          <w:lang w:val="it-IT"/>
        </w:rPr>
        <w:t>[</w:t>
      </w:r>
      <w:proofErr w:type="spellStart"/>
      <w:r w:rsidRPr="002066EF">
        <w:rPr>
          <w:rFonts w:eastAsia="Arial Unicode MS" w:cs="Arial Unicode MS"/>
          <w:highlight w:val="yellow"/>
          <w:lang w:val="it-IT"/>
        </w:rPr>
        <w:t>Afsluiting</w:t>
      </w:r>
      <w:proofErr w:type="spellEnd"/>
      <w:r w:rsidRPr="002066EF">
        <w:rPr>
          <w:rFonts w:eastAsia="Arial Unicode MS" w:cs="Arial Unicode MS"/>
          <w:highlight w:val="yellow"/>
          <w:lang w:val="it-IT"/>
        </w:rPr>
        <w:t xml:space="preserve"> praktijk</w:t>
      </w:r>
      <w:r w:rsidRPr="008E7758">
        <w:rPr>
          <w:rFonts w:eastAsia="Arial Unicode MS" w:cs="Arial Unicode MS"/>
          <w:lang w:val="it-IT"/>
        </w:rPr>
        <w:t>]</w:t>
      </w:r>
      <w:r w:rsidR="008E7758">
        <w:rPr>
          <w:rFonts w:hint="cs"/>
          <w:b/>
          <w:bCs/>
          <w:color w:val="808080" w:themeColor="background1" w:themeShade="80"/>
          <w:u w:val="single"/>
          <w:rtl/>
        </w:rPr>
        <w:br/>
      </w:r>
    </w:p>
    <w:p w14:paraId="687CABA8" w14:textId="77777777" w:rsidR="00D225AA" w:rsidRDefault="00D225AA">
      <w:pPr>
        <w:pStyle w:val="Hoofdtekst"/>
      </w:pPr>
    </w:p>
    <w:sectPr w:rsidR="00D225AA">
      <w:headerReference w:type="default" r:id="rId12"/>
      <w:footerReference w:type="default" r:id="rId13"/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ABAB" w14:textId="77777777" w:rsidR="00940304" w:rsidRDefault="00940304">
      <w:r>
        <w:separator/>
      </w:r>
    </w:p>
  </w:endnote>
  <w:endnote w:type="continuationSeparator" w:id="0">
    <w:p w14:paraId="687CABAC" w14:textId="77777777" w:rsidR="00940304" w:rsidRDefault="0094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ABAE" w14:textId="77777777" w:rsidR="00D225AA" w:rsidRDefault="004D2ED1">
    <w:pPr>
      <w:pStyle w:val="Kop-envoettekst"/>
      <w:tabs>
        <w:tab w:val="center" w:pos="4110"/>
        <w:tab w:val="right" w:pos="8221"/>
      </w:tabs>
      <w:bidi/>
      <w:rPr>
        <w:rtl/>
      </w:rPr>
    </w:pPr>
    <w:r>
      <w:rPr>
        <w:rFonts w:hint="cs"/>
        <w:rtl/>
      </w:rPr>
      <w:t>برنامج OPEN - نموذج بريد للإرسال للمرضى</w:t>
    </w:r>
    <w:r>
      <w:rPr>
        <w:rFonts w:hint="cs"/>
        <w:rtl/>
      </w:rPr>
      <w:tab/>
    </w:r>
    <w:r>
      <w:rPr>
        <w:rFonts w:hint="cs"/>
        <w:rtl/>
      </w:rPr>
      <w:tab/>
    </w:r>
    <w:r>
      <w:fldChar w:fldCharType="begin"/>
    </w:r>
    <w:r>
      <w:rPr>
        <w:rtl/>
      </w:rPr>
      <w:instrText xml:space="preserve"> </w:instrText>
    </w:r>
    <w:r>
      <w:instrText xml:space="preserve">PAGE </w:instrText>
    </w:r>
    <w:r>
      <w:fldChar w:fldCharType="separate"/>
    </w:r>
    <w:r w:rsidR="00CB4160">
      <w:rPr>
        <w:noProof/>
        <w:rtl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ABB0" w14:textId="77777777" w:rsidR="00D225AA" w:rsidRDefault="00D225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CABA9" w14:textId="77777777" w:rsidR="00940304" w:rsidRDefault="00940304">
      <w:r>
        <w:separator/>
      </w:r>
    </w:p>
  </w:footnote>
  <w:footnote w:type="continuationSeparator" w:id="0">
    <w:p w14:paraId="687CABAA" w14:textId="77777777" w:rsidR="00940304" w:rsidRDefault="0094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ABAD" w14:textId="77777777" w:rsidR="00D225AA" w:rsidRDefault="004D2ED1">
    <w:pPr>
      <w:bidi/>
      <w:rPr>
        <w:rtl/>
      </w:rPr>
    </w:pPr>
    <w:r>
      <w:rPr>
        <w:rFonts w:hint="cs"/>
        <w:noProof/>
        <w:rtl/>
        <w:lang w:val="en-US" w:bidi="ar-S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7CABB1" wp14:editId="687CABB2">
              <wp:simplePos x="0" y="0"/>
              <wp:positionH relativeFrom="page">
                <wp:posOffset>1439999</wp:posOffset>
              </wp:positionH>
              <wp:positionV relativeFrom="page">
                <wp:posOffset>665999</wp:posOffset>
              </wp:positionV>
              <wp:extent cx="3596786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786" cy="360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7CABB7" w14:textId="77777777" w:rsidR="00AA512B" w:rsidRPr="008A3056" w:rsidRDefault="00AA512B" w:rsidP="00AA512B">
                          <w:pPr>
                            <w:pStyle w:val="Koptekst"/>
                            <w:bidi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برنامج </w:t>
                          </w:r>
                          <w:r>
                            <w:t>OPEN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ييساعد أطباء الأسرة على الاطلاع على معلومات المرضى على الإنترنت</w:t>
                          </w:r>
                        </w:p>
                        <w:p w14:paraId="687CABB8" w14:textId="77777777" w:rsidR="00D225AA" w:rsidRDefault="00D225AA">
                          <w:pPr>
                            <w:pStyle w:val="Kopteks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A849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113.4pt;margin-top:52.45pt;width:283.2pt;height:28.3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" filled="f" stroked="f" strokeweight="1pt">
              <v:stroke miterlimit="4"/>
              <v:textbox inset="0,0,0,0">
                <w:txbxContent>
                  <w:p w:rsidR="00AA512B" w:rsidRPr="008A3056" w:rsidRDefault="00AA512B" w:rsidP="00AA512B">
                    <w:pPr>
                      <w:pStyle w:val="Header"/>
                      <w:bidi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برنامج </w:t>
                    </w:r>
                    <w:r>
                      <w:t>OPEN</w:t>
                    </w:r>
                    <w:r>
                      <w:rPr>
                        <w:rFonts w:hint="cs"/>
                        <w:rtl/>
                      </w:rPr>
                      <w:t xml:space="preserve"> ييساعد أطباء الأسرة على الاطلاع على معلومات المرضى على الإنترنت</w:t>
                    </w:r>
                  </w:p>
                  <w:p w:rsidR="00D225AA" w:rsidRDefault="00D225AA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cs"/>
        <w:noProof/>
        <w:rtl/>
        <w:lang w:val="en-US" w:bidi="ar-SA"/>
      </w:rPr>
      <w:drawing>
        <wp:anchor distT="152400" distB="152400" distL="152400" distR="152400" simplePos="0" relativeHeight="251659264" behindDoc="1" locked="0" layoutInCell="1" allowOverlap="1" wp14:anchorId="687CABB3" wp14:editId="687CABB4">
          <wp:simplePos x="0" y="0"/>
          <wp:positionH relativeFrom="page">
            <wp:posOffset>360056</wp:posOffset>
          </wp:positionH>
          <wp:positionV relativeFrom="page">
            <wp:posOffset>539999</wp:posOffset>
          </wp:positionV>
          <wp:extent cx="3600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hint="cs"/>
        <w:noProof/>
        <w:rtl/>
        <w:lang w:val="en-US" w:bidi="ar-SA"/>
      </w:rPr>
      <w:drawing>
        <wp:anchor distT="152400" distB="152400" distL="152400" distR="152400" simplePos="0" relativeHeight="251660288" behindDoc="1" locked="0" layoutInCell="1" allowOverlap="1" wp14:anchorId="687CABB5" wp14:editId="687CABB6">
          <wp:simplePos x="0" y="0"/>
          <wp:positionH relativeFrom="page">
            <wp:posOffset>5218364</wp:posOffset>
          </wp:positionH>
          <wp:positionV relativeFrom="page">
            <wp:posOffset>665999</wp:posOffset>
          </wp:positionV>
          <wp:extent cx="1800001" cy="40084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OP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1" cy="400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ABAF" w14:textId="77777777" w:rsidR="00D225AA" w:rsidRDefault="00D225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D2E28"/>
    <w:rsid w:val="00191391"/>
    <w:rsid w:val="002066EF"/>
    <w:rsid w:val="003E02AD"/>
    <w:rsid w:val="004367A0"/>
    <w:rsid w:val="00492BC4"/>
    <w:rsid w:val="00497335"/>
    <w:rsid w:val="004D18F3"/>
    <w:rsid w:val="004D2068"/>
    <w:rsid w:val="004D2ED1"/>
    <w:rsid w:val="005D6D0C"/>
    <w:rsid w:val="006336A5"/>
    <w:rsid w:val="007342FC"/>
    <w:rsid w:val="00785E54"/>
    <w:rsid w:val="007F4A84"/>
    <w:rsid w:val="00835069"/>
    <w:rsid w:val="008E7758"/>
    <w:rsid w:val="009339D5"/>
    <w:rsid w:val="00940304"/>
    <w:rsid w:val="00A00DEB"/>
    <w:rsid w:val="00A66D94"/>
    <w:rsid w:val="00AA512B"/>
    <w:rsid w:val="00B118A0"/>
    <w:rsid w:val="00B60622"/>
    <w:rsid w:val="00BC1ADE"/>
    <w:rsid w:val="00C71115"/>
    <w:rsid w:val="00C80C3A"/>
    <w:rsid w:val="00CB4160"/>
    <w:rsid w:val="00CF4BB7"/>
    <w:rsid w:val="00D225AA"/>
    <w:rsid w:val="00DA2FC9"/>
    <w:rsid w:val="00DB4B5D"/>
    <w:rsid w:val="00DB5E72"/>
    <w:rsid w:val="00E272F4"/>
    <w:rsid w:val="00E46389"/>
    <w:rsid w:val="00E52849"/>
    <w:rsid w:val="00EF04A7"/>
    <w:rsid w:val="00F45D81"/>
    <w:rsid w:val="00F73860"/>
    <w:rsid w:val="00FA355C"/>
    <w:rsid w:val="00FA6DD6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CAB87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EG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4116234B664BB73DA4333419F621" ma:contentTypeVersion="9" ma:contentTypeDescription="Een nieuw document maken." ma:contentTypeScope="" ma:versionID="4f31dbab1aa0dce4b796ac46a0eb78c6">
  <xsd:schema xmlns:xsd="http://www.w3.org/2001/XMLSchema" xmlns:xs="http://www.w3.org/2001/XMLSchema" xmlns:p="http://schemas.microsoft.com/office/2006/metadata/properties" xmlns:ns2="1cc2d923-3b09-4532-a324-af25abe7503e" xmlns:ns3="9f38f706-85b7-488f-bfc1-e0f14bfe9515" targetNamespace="http://schemas.microsoft.com/office/2006/metadata/properties" ma:root="true" ma:fieldsID="064412ac6f5dd2702f703dde6a0679f4" ns2:_="" ns3:_="">
    <xsd:import namespace="1cc2d923-3b09-4532-a324-af25abe7503e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d923-3b09-4532-a324-af25abe7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</ds:schemaRefs>
</ds:datastoreItem>
</file>

<file path=customXml/itemProps3.xml><?xml version="1.0" encoding="utf-8"?>
<ds:datastoreItem xmlns:ds="http://schemas.openxmlformats.org/officeDocument/2006/customXml" ds:itemID="{291F95B7-A1B1-48F5-936F-849401E62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d923-3b09-4532-a324-af25abe7503e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Jennifer Punt</cp:lastModifiedBy>
  <cp:revision>2</cp:revision>
  <dcterms:created xsi:type="dcterms:W3CDTF">2020-03-23T08:59:00Z</dcterms:created>
  <dcterms:modified xsi:type="dcterms:W3CDTF">2020-03-23T08:59:00Z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0x0101006F724116234B664BB73DA4333419F621</vt:lpwstr>
  </property>
</Properties>
</file>